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5"/>
      </w:tblGrid>
      <w:tr w:rsidR="008D5903" w:rsidRPr="001759A3" w:rsidTr="00822017">
        <w:trPr>
          <w:trHeight w:val="1278"/>
        </w:trPr>
        <w:tc>
          <w:tcPr>
            <w:tcW w:w="4785" w:type="dxa"/>
            <w:shd w:val="clear" w:color="auto" w:fill="auto"/>
            <w:vAlign w:val="center"/>
          </w:tcPr>
          <w:p w:rsidR="008D5903" w:rsidRPr="0016486C" w:rsidRDefault="002646BE" w:rsidP="00095FD5">
            <w:pPr>
              <w:rPr>
                <w:rFonts w:ascii="Times New Roman" w:hAnsi="Times New Roman"/>
                <w:sz w:val="20"/>
                <w:vertAlign w:val="superscript"/>
                <w:lang w:val="en-US"/>
              </w:rPr>
            </w:pPr>
            <w:r>
              <w:rPr>
                <w:rFonts w:ascii="Times New Roman" w:hAnsi="Times New Roman"/>
                <w:sz w:val="20"/>
                <w:vertAlign w:val="super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9pt;height:72.7pt">
                  <v:imagedata r:id="rId8" o:title="logo INSOL" croptop="9202f" cropbottom="11056f"/>
                </v:shape>
              </w:pict>
            </w:r>
          </w:p>
        </w:tc>
        <w:tc>
          <w:tcPr>
            <w:tcW w:w="4785" w:type="dxa"/>
            <w:shd w:val="clear" w:color="auto" w:fill="auto"/>
            <w:vAlign w:val="center"/>
          </w:tcPr>
          <w:p w:rsidR="008D5903" w:rsidRPr="004D7665" w:rsidRDefault="004D7665" w:rsidP="002262E0">
            <w:pPr>
              <w:spacing w:after="0" w:line="240" w:lineRule="auto"/>
              <w:jc w:val="right"/>
              <w:rPr>
                <w:rFonts w:ascii="Times New Roman" w:hAnsi="Times New Roman"/>
                <w:sz w:val="40"/>
                <w:szCs w:val="40"/>
              </w:rPr>
            </w:pPr>
            <w:r>
              <w:rPr>
                <w:rFonts w:ascii="Times New Roman" w:hAnsi="Times New Roman"/>
                <w:sz w:val="40"/>
                <w:szCs w:val="40"/>
                <w:lang w:val="en-US"/>
              </w:rPr>
              <w:t>+7 9</w:t>
            </w:r>
            <w:r>
              <w:rPr>
                <w:rFonts w:ascii="Times New Roman" w:hAnsi="Times New Roman"/>
                <w:sz w:val="40"/>
                <w:szCs w:val="40"/>
              </w:rPr>
              <w:t>63 356-07-58</w:t>
            </w:r>
          </w:p>
          <w:p w:rsidR="001759A3" w:rsidRPr="002646BE" w:rsidRDefault="002646BE" w:rsidP="002262E0">
            <w:pPr>
              <w:spacing w:after="0" w:line="240" w:lineRule="auto"/>
              <w:contextualSpacing/>
              <w:jc w:val="right"/>
              <w:rPr>
                <w:rFonts w:ascii="Times New Roman" w:hAnsi="Times New Roman"/>
                <w:color w:val="5B9BD5"/>
                <w:sz w:val="24"/>
                <w:szCs w:val="24"/>
              </w:rPr>
            </w:pPr>
            <w:hyperlink r:id="rId9" w:history="1">
              <w:r w:rsidR="001759A3" w:rsidRPr="002646BE">
                <w:rPr>
                  <w:rStyle w:val="a7"/>
                  <w:rFonts w:ascii="Times New Roman" w:hAnsi="Times New Roman"/>
                  <w:color w:val="5B9BD5"/>
                  <w:sz w:val="24"/>
                  <w:szCs w:val="24"/>
                  <w:u w:val="none"/>
                  <w:lang w:val="en-US"/>
                </w:rPr>
                <w:t>info</w:t>
              </w:r>
              <w:r w:rsidR="001759A3" w:rsidRPr="002646BE">
                <w:rPr>
                  <w:rStyle w:val="a7"/>
                  <w:rFonts w:ascii="Times New Roman" w:hAnsi="Times New Roman"/>
                  <w:color w:val="5B9BD5"/>
                  <w:sz w:val="24"/>
                  <w:szCs w:val="24"/>
                  <w:u w:val="none"/>
                </w:rPr>
                <w:t>@</w:t>
              </w:r>
              <w:r w:rsidR="001759A3" w:rsidRPr="002646BE">
                <w:rPr>
                  <w:rStyle w:val="a7"/>
                  <w:rFonts w:ascii="Times New Roman" w:hAnsi="Times New Roman"/>
                  <w:color w:val="5B9BD5"/>
                  <w:sz w:val="24"/>
                  <w:szCs w:val="24"/>
                  <w:u w:val="none"/>
                  <w:lang w:val="en-US"/>
                </w:rPr>
                <w:t>insolutions</w:t>
              </w:r>
              <w:r w:rsidR="001759A3" w:rsidRPr="002646BE">
                <w:rPr>
                  <w:rStyle w:val="a7"/>
                  <w:rFonts w:ascii="Times New Roman" w:hAnsi="Times New Roman"/>
                  <w:color w:val="5B9BD5"/>
                  <w:sz w:val="24"/>
                  <w:szCs w:val="24"/>
                  <w:u w:val="none"/>
                </w:rPr>
                <w:t>.</w:t>
              </w:r>
              <w:r w:rsidR="001759A3" w:rsidRPr="002646BE">
                <w:rPr>
                  <w:rStyle w:val="a7"/>
                  <w:rFonts w:ascii="Times New Roman" w:hAnsi="Times New Roman"/>
                  <w:color w:val="5B9BD5"/>
                  <w:sz w:val="24"/>
                  <w:szCs w:val="24"/>
                  <w:u w:val="none"/>
                  <w:lang w:val="en-US"/>
                </w:rPr>
                <w:t>pro</w:t>
              </w:r>
            </w:hyperlink>
          </w:p>
          <w:p w:rsidR="00BF7478" w:rsidRPr="004D7665" w:rsidRDefault="00822017" w:rsidP="00822017">
            <w:pPr>
              <w:tabs>
                <w:tab w:val="left" w:pos="1175"/>
                <w:tab w:val="right" w:pos="4569"/>
              </w:tabs>
              <w:spacing w:after="0" w:line="240" w:lineRule="auto"/>
              <w:contextualSpacing/>
              <w:rPr>
                <w:rFonts w:ascii="Times New Roman" w:hAnsi="Times New Roman"/>
                <w:color w:val="389BCD"/>
                <w:sz w:val="36"/>
                <w:szCs w:val="36"/>
                <w:vertAlign w:val="superscript"/>
              </w:rPr>
            </w:pPr>
            <w:r w:rsidRPr="00822017">
              <w:tab/>
            </w:r>
            <w:r w:rsidRPr="00822017">
              <w:tab/>
            </w:r>
            <w:hyperlink r:id="rId10" w:history="1">
              <w:r w:rsidR="00BF7478" w:rsidRPr="00822017">
                <w:rPr>
                  <w:rStyle w:val="a7"/>
                  <w:rFonts w:ascii="Times New Roman" w:hAnsi="Times New Roman"/>
                  <w:color w:val="389BCD"/>
                  <w:sz w:val="24"/>
                  <w:szCs w:val="24"/>
                  <w:u w:val="none"/>
                  <w:lang w:val="en-US"/>
                </w:rPr>
                <w:t>www</w:t>
              </w:r>
              <w:r w:rsidR="00BF7478" w:rsidRPr="004D7665">
                <w:rPr>
                  <w:rStyle w:val="a7"/>
                  <w:rFonts w:ascii="Times New Roman" w:hAnsi="Times New Roman"/>
                  <w:color w:val="389BCD"/>
                  <w:sz w:val="24"/>
                  <w:szCs w:val="24"/>
                  <w:u w:val="none"/>
                </w:rPr>
                <w:t>.</w:t>
              </w:r>
              <w:r w:rsidR="00BF7478" w:rsidRPr="002646BE">
                <w:rPr>
                  <w:rStyle w:val="a7"/>
                  <w:rFonts w:ascii="Times New Roman" w:hAnsi="Times New Roman"/>
                  <w:color w:val="5B9BD5"/>
                  <w:sz w:val="24"/>
                  <w:szCs w:val="24"/>
                  <w:u w:val="none"/>
                  <w:lang w:val="en-US"/>
                </w:rPr>
                <w:t>insolutions</w:t>
              </w:r>
              <w:r w:rsidR="00BF7478" w:rsidRPr="004D7665">
                <w:rPr>
                  <w:rStyle w:val="a7"/>
                  <w:rFonts w:ascii="Times New Roman" w:hAnsi="Times New Roman"/>
                  <w:color w:val="389BCD"/>
                  <w:sz w:val="24"/>
                  <w:szCs w:val="24"/>
                  <w:u w:val="none"/>
                </w:rPr>
                <w:t>.</w:t>
              </w:r>
              <w:r w:rsidR="00BF7478" w:rsidRPr="00822017">
                <w:rPr>
                  <w:rStyle w:val="a7"/>
                  <w:rFonts w:ascii="Times New Roman" w:hAnsi="Times New Roman"/>
                  <w:color w:val="389BCD"/>
                  <w:sz w:val="24"/>
                  <w:szCs w:val="24"/>
                  <w:u w:val="none"/>
                  <w:lang w:val="en-US"/>
                </w:rPr>
                <w:t>pro</w:t>
              </w:r>
            </w:hyperlink>
          </w:p>
        </w:tc>
      </w:tr>
    </w:tbl>
    <w:p w:rsidR="00E36BB1" w:rsidRPr="004D7665" w:rsidRDefault="00E36BB1" w:rsidP="0016486C">
      <w:pPr>
        <w:jc w:val="center"/>
        <w:rPr>
          <w:rFonts w:ascii="Times New Roman" w:hAnsi="Times New Roman"/>
          <w:sz w:val="20"/>
          <w:vertAlign w:val="superscript"/>
        </w:rPr>
      </w:pPr>
    </w:p>
    <w:p w:rsidR="00095FD5" w:rsidRPr="0016486C" w:rsidRDefault="00095FD5" w:rsidP="0016486C">
      <w:pPr>
        <w:jc w:val="center"/>
        <w:rPr>
          <w:rFonts w:ascii="Times New Roman" w:hAnsi="Times New Roman"/>
          <w:b/>
          <w:sz w:val="48"/>
          <w:vertAlign w:val="superscript"/>
        </w:rPr>
      </w:pPr>
      <w:r w:rsidRPr="004D7665">
        <w:rPr>
          <w:rFonts w:ascii="Times New Roman" w:hAnsi="Times New Roman"/>
          <w:sz w:val="20"/>
          <w:vertAlign w:val="superscript"/>
        </w:rPr>
        <w:br/>
      </w:r>
      <w:r w:rsidRPr="0016486C">
        <w:rPr>
          <w:rFonts w:ascii="Times New Roman" w:hAnsi="Times New Roman"/>
          <w:b/>
          <w:sz w:val="72"/>
        </w:rPr>
        <w:t>Бриф на разработку сайта</w:t>
      </w:r>
    </w:p>
    <w:p w:rsidR="001C3DCE" w:rsidRPr="001C3DCE" w:rsidRDefault="001C3DCE" w:rsidP="00095FD5">
      <w:pPr>
        <w:rPr>
          <w:rFonts w:ascii="Times New Roman" w:hAnsi="Times New Roman"/>
          <w:i/>
          <w:sz w:val="24"/>
          <w:szCs w:val="24"/>
        </w:rPr>
      </w:pPr>
      <w:r w:rsidRPr="001C3DCE">
        <w:rPr>
          <w:rFonts w:ascii="Times New Roman" w:hAnsi="Times New Roman"/>
          <w:i/>
          <w:sz w:val="24"/>
          <w:szCs w:val="24"/>
        </w:rPr>
        <w:t xml:space="preserve">Бриф – это небольшая анкета, которая позволит нам понять, какой сайт вам нужен. Заполненный бриф позволит значительно сэкономить время при согласовывай деталей. Пожалуйста, уделите несколько минут заполнению брифа. На указанные вопросы давайте максимально полную информацию. </w:t>
      </w:r>
    </w:p>
    <w:p w:rsidR="00095FD5" w:rsidRPr="0016486C" w:rsidRDefault="00095FD5" w:rsidP="0016486C">
      <w:pPr>
        <w:numPr>
          <w:ilvl w:val="0"/>
          <w:numId w:val="1"/>
        </w:numPr>
        <w:ind w:left="284" w:hanging="284"/>
        <w:outlineLvl w:val="0"/>
        <w:rPr>
          <w:rFonts w:ascii="Times New Roman" w:hAnsi="Times New Roman"/>
          <w:b/>
          <w:sz w:val="24"/>
          <w:szCs w:val="24"/>
        </w:rPr>
      </w:pPr>
      <w:r w:rsidRPr="0016486C">
        <w:rPr>
          <w:rFonts w:ascii="Times New Roman" w:hAnsi="Times New Roman"/>
          <w:b/>
          <w:sz w:val="24"/>
          <w:szCs w:val="24"/>
        </w:rPr>
        <w:t>Информация о</w:t>
      </w:r>
      <w:r w:rsidR="00DD1DFE" w:rsidRPr="0016486C">
        <w:rPr>
          <w:rFonts w:ascii="Times New Roman" w:hAnsi="Times New Roman"/>
          <w:b/>
          <w:sz w:val="24"/>
          <w:szCs w:val="24"/>
        </w:rPr>
        <w:t>б</w:t>
      </w:r>
      <w:r w:rsidRPr="0016486C">
        <w:rPr>
          <w:rFonts w:ascii="Times New Roman" w:hAnsi="Times New Roman"/>
          <w:b/>
          <w:sz w:val="24"/>
          <w:szCs w:val="24"/>
        </w:rPr>
        <w:t xml:space="preserve"> </w:t>
      </w:r>
      <w:r w:rsidR="00DD1DFE" w:rsidRPr="0016486C">
        <w:rPr>
          <w:rFonts w:ascii="Times New Roman" w:hAnsi="Times New Roman"/>
          <w:b/>
          <w:sz w:val="24"/>
          <w:szCs w:val="24"/>
        </w:rPr>
        <w:t>организации</w:t>
      </w:r>
    </w:p>
    <w:tbl>
      <w:tblPr>
        <w:tblW w:w="0" w:type="auto"/>
        <w:tblBorders>
          <w:insideH w:val="dotted" w:sz="4" w:space="0" w:color="auto"/>
          <w:insideV w:val="dotted" w:sz="4" w:space="0" w:color="auto"/>
        </w:tblBorders>
        <w:tblLook w:val="04A0" w:firstRow="1" w:lastRow="0" w:firstColumn="1" w:lastColumn="0" w:noHBand="0" w:noVBand="1"/>
      </w:tblPr>
      <w:tblGrid>
        <w:gridCol w:w="2660"/>
        <w:gridCol w:w="6910"/>
      </w:tblGrid>
      <w:tr w:rsidR="00095FD5" w:rsidRPr="0016486C" w:rsidTr="00095FD5">
        <w:tc>
          <w:tcPr>
            <w:tcW w:w="2660" w:type="dxa"/>
          </w:tcPr>
          <w:p w:rsidR="00095FD5" w:rsidRPr="0016486C" w:rsidRDefault="00095FD5" w:rsidP="0016486C">
            <w:pPr>
              <w:spacing w:before="100" w:after="100" w:line="240" w:lineRule="auto"/>
              <w:rPr>
                <w:rFonts w:ascii="Times New Roman" w:hAnsi="Times New Roman"/>
                <w:sz w:val="24"/>
                <w:szCs w:val="24"/>
              </w:rPr>
            </w:pPr>
            <w:r w:rsidRPr="0016486C">
              <w:rPr>
                <w:rFonts w:ascii="Times New Roman" w:hAnsi="Times New Roman"/>
                <w:sz w:val="24"/>
                <w:szCs w:val="24"/>
              </w:rPr>
              <w:t xml:space="preserve">Название </w:t>
            </w:r>
            <w:r w:rsidR="00DD1DFE" w:rsidRPr="0016486C">
              <w:rPr>
                <w:rFonts w:ascii="Times New Roman" w:hAnsi="Times New Roman"/>
                <w:sz w:val="24"/>
                <w:szCs w:val="24"/>
              </w:rPr>
              <w:t>организации</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095FD5" w:rsidRPr="0016486C" w:rsidTr="00095FD5">
        <w:tc>
          <w:tcPr>
            <w:tcW w:w="2660" w:type="dxa"/>
          </w:tcPr>
          <w:p w:rsidR="00095FD5" w:rsidRPr="0016486C" w:rsidRDefault="00DD1DFE" w:rsidP="00095FD5">
            <w:pPr>
              <w:spacing w:before="100" w:after="100" w:line="240" w:lineRule="auto"/>
              <w:rPr>
                <w:rFonts w:ascii="Times New Roman" w:hAnsi="Times New Roman"/>
                <w:sz w:val="24"/>
                <w:szCs w:val="24"/>
              </w:rPr>
            </w:pPr>
            <w:r w:rsidRPr="0016486C">
              <w:rPr>
                <w:rFonts w:ascii="Times New Roman" w:hAnsi="Times New Roman"/>
                <w:sz w:val="24"/>
                <w:szCs w:val="24"/>
              </w:rPr>
              <w:t>Специфика организации (основная деятельность, предлагаемые продукты и оказываемые услуги)</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8F7696" w:rsidRPr="0016486C" w:rsidTr="00095FD5">
        <w:tc>
          <w:tcPr>
            <w:tcW w:w="2660" w:type="dxa"/>
          </w:tcPr>
          <w:p w:rsidR="008F7696" w:rsidRPr="0016486C" w:rsidDel="00DD1DFE" w:rsidRDefault="008F7696" w:rsidP="00095FD5">
            <w:pPr>
              <w:spacing w:before="100" w:after="100" w:line="240" w:lineRule="auto"/>
              <w:rPr>
                <w:rFonts w:ascii="Times New Roman" w:hAnsi="Times New Roman"/>
                <w:sz w:val="24"/>
                <w:szCs w:val="24"/>
              </w:rPr>
            </w:pPr>
            <w:r>
              <w:rPr>
                <w:rFonts w:ascii="Times New Roman" w:hAnsi="Times New Roman"/>
                <w:sz w:val="24"/>
                <w:szCs w:val="24"/>
              </w:rPr>
              <w:t>Какими преимуществами обладает ваша организация в отличие от конкурентов</w:t>
            </w:r>
          </w:p>
        </w:tc>
        <w:tc>
          <w:tcPr>
            <w:tcW w:w="6910" w:type="dxa"/>
          </w:tcPr>
          <w:p w:rsidR="008F7696" w:rsidRPr="0016486C" w:rsidRDefault="008F7696" w:rsidP="00095FD5">
            <w:pPr>
              <w:spacing w:before="100" w:after="100" w:line="240" w:lineRule="auto"/>
              <w:rPr>
                <w:rFonts w:ascii="Times New Roman" w:hAnsi="Times New Roman"/>
                <w:sz w:val="24"/>
                <w:szCs w:val="24"/>
              </w:rPr>
            </w:pPr>
          </w:p>
        </w:tc>
      </w:tr>
      <w:tr w:rsidR="00095FD5" w:rsidRPr="0016486C" w:rsidTr="00095FD5">
        <w:tc>
          <w:tcPr>
            <w:tcW w:w="2660" w:type="dxa"/>
          </w:tcPr>
          <w:p w:rsidR="00095FD5" w:rsidRPr="0016486C" w:rsidRDefault="00095FD5" w:rsidP="00095FD5">
            <w:pPr>
              <w:spacing w:before="100" w:after="100" w:line="240" w:lineRule="auto"/>
              <w:rPr>
                <w:rFonts w:ascii="Times New Roman" w:hAnsi="Times New Roman"/>
                <w:sz w:val="24"/>
                <w:szCs w:val="24"/>
              </w:rPr>
            </w:pPr>
            <w:r w:rsidRPr="0016486C">
              <w:rPr>
                <w:rFonts w:ascii="Times New Roman" w:hAnsi="Times New Roman"/>
                <w:sz w:val="24"/>
                <w:szCs w:val="24"/>
              </w:rPr>
              <w:t>Адрес текущего сайта</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32136A" w:rsidRPr="0016486C" w:rsidTr="00467631">
        <w:tc>
          <w:tcPr>
            <w:tcW w:w="2660" w:type="dxa"/>
          </w:tcPr>
          <w:p w:rsidR="0032136A" w:rsidRPr="0016486C" w:rsidRDefault="0032136A" w:rsidP="00467631">
            <w:pPr>
              <w:spacing w:before="100" w:after="100" w:line="240" w:lineRule="auto"/>
              <w:rPr>
                <w:rFonts w:ascii="Times New Roman" w:hAnsi="Times New Roman"/>
                <w:sz w:val="24"/>
                <w:szCs w:val="24"/>
              </w:rPr>
            </w:pPr>
            <w:r w:rsidRPr="0016486C">
              <w:rPr>
                <w:rFonts w:ascii="Times New Roman" w:hAnsi="Times New Roman"/>
                <w:sz w:val="24"/>
                <w:szCs w:val="24"/>
              </w:rPr>
              <w:t>Целевая аудитория</w:t>
            </w:r>
          </w:p>
        </w:tc>
        <w:tc>
          <w:tcPr>
            <w:tcW w:w="6910" w:type="dxa"/>
          </w:tcPr>
          <w:p w:rsidR="0032136A" w:rsidRPr="0016486C" w:rsidRDefault="0032136A" w:rsidP="00467631">
            <w:pPr>
              <w:spacing w:before="100" w:after="100" w:line="240" w:lineRule="auto"/>
              <w:rPr>
                <w:rFonts w:ascii="Times New Roman" w:hAnsi="Times New Roman"/>
                <w:sz w:val="24"/>
                <w:szCs w:val="24"/>
              </w:rPr>
            </w:pPr>
          </w:p>
        </w:tc>
      </w:tr>
    </w:tbl>
    <w:p w:rsidR="00095FD5" w:rsidRPr="0016486C" w:rsidRDefault="00095FD5" w:rsidP="00095FD5">
      <w:pPr>
        <w:rPr>
          <w:rFonts w:ascii="Times New Roman" w:hAnsi="Times New Roman"/>
          <w:sz w:val="24"/>
          <w:szCs w:val="24"/>
        </w:rPr>
      </w:pPr>
    </w:p>
    <w:p w:rsidR="00095FD5" w:rsidRPr="0016486C" w:rsidRDefault="00095FD5" w:rsidP="00095FD5">
      <w:pPr>
        <w:outlineLvl w:val="0"/>
        <w:rPr>
          <w:rFonts w:ascii="Times New Roman" w:hAnsi="Times New Roman"/>
          <w:sz w:val="24"/>
          <w:szCs w:val="24"/>
        </w:rPr>
      </w:pPr>
      <w:r w:rsidRPr="0016486C">
        <w:rPr>
          <w:rFonts w:ascii="Times New Roman" w:hAnsi="Times New Roman"/>
          <w:sz w:val="24"/>
          <w:szCs w:val="24"/>
        </w:rPr>
        <w:t>Способы связи</w:t>
      </w:r>
    </w:p>
    <w:tbl>
      <w:tblPr>
        <w:tblW w:w="0" w:type="auto"/>
        <w:tblBorders>
          <w:insideH w:val="dotted" w:sz="4" w:space="0" w:color="auto"/>
          <w:insideV w:val="dotted" w:sz="4" w:space="0" w:color="auto"/>
        </w:tblBorders>
        <w:tblLook w:val="04A0" w:firstRow="1" w:lastRow="0" w:firstColumn="1" w:lastColumn="0" w:noHBand="0" w:noVBand="1"/>
      </w:tblPr>
      <w:tblGrid>
        <w:gridCol w:w="2660"/>
        <w:gridCol w:w="6910"/>
      </w:tblGrid>
      <w:tr w:rsidR="00095FD5" w:rsidRPr="0016486C" w:rsidTr="00095FD5">
        <w:tc>
          <w:tcPr>
            <w:tcW w:w="2660" w:type="dxa"/>
          </w:tcPr>
          <w:p w:rsidR="00095FD5" w:rsidRPr="0016486C" w:rsidRDefault="00095FD5" w:rsidP="00095FD5">
            <w:pPr>
              <w:spacing w:before="100" w:after="100" w:line="240" w:lineRule="auto"/>
              <w:rPr>
                <w:rFonts w:ascii="Times New Roman" w:hAnsi="Times New Roman"/>
                <w:sz w:val="24"/>
                <w:szCs w:val="24"/>
              </w:rPr>
            </w:pPr>
            <w:r w:rsidRPr="0016486C">
              <w:rPr>
                <w:rFonts w:ascii="Times New Roman" w:hAnsi="Times New Roman"/>
                <w:sz w:val="24"/>
                <w:szCs w:val="24"/>
              </w:rPr>
              <w:t>Контактное лицо</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095FD5" w:rsidRPr="0016486C" w:rsidTr="00095FD5">
        <w:tc>
          <w:tcPr>
            <w:tcW w:w="2660" w:type="dxa"/>
          </w:tcPr>
          <w:p w:rsidR="00095FD5" w:rsidRPr="0016486C" w:rsidRDefault="00095FD5" w:rsidP="00095FD5">
            <w:pPr>
              <w:spacing w:before="100" w:after="100" w:line="240" w:lineRule="auto"/>
              <w:rPr>
                <w:rFonts w:ascii="Times New Roman" w:hAnsi="Times New Roman"/>
                <w:sz w:val="24"/>
                <w:szCs w:val="24"/>
              </w:rPr>
            </w:pPr>
            <w:r w:rsidRPr="0016486C">
              <w:rPr>
                <w:rFonts w:ascii="Times New Roman" w:hAnsi="Times New Roman"/>
                <w:sz w:val="24"/>
                <w:szCs w:val="24"/>
              </w:rPr>
              <w:t>Телефон</w:t>
            </w:r>
          </w:p>
        </w:tc>
        <w:tc>
          <w:tcPr>
            <w:tcW w:w="6910" w:type="dxa"/>
          </w:tcPr>
          <w:p w:rsidR="00095FD5" w:rsidRPr="0016486C" w:rsidRDefault="00095FD5" w:rsidP="00095FD5">
            <w:pPr>
              <w:spacing w:before="100" w:after="100" w:line="240" w:lineRule="auto"/>
              <w:rPr>
                <w:rFonts w:ascii="Times New Roman" w:hAnsi="Times New Roman"/>
                <w:sz w:val="24"/>
                <w:szCs w:val="24"/>
                <w:lang w:val="en-US"/>
              </w:rPr>
            </w:pPr>
          </w:p>
        </w:tc>
      </w:tr>
      <w:tr w:rsidR="00095FD5" w:rsidRPr="0016486C" w:rsidTr="00095FD5">
        <w:tc>
          <w:tcPr>
            <w:tcW w:w="2660" w:type="dxa"/>
          </w:tcPr>
          <w:p w:rsidR="00095FD5" w:rsidRPr="0016486C" w:rsidRDefault="00095FD5" w:rsidP="00095FD5">
            <w:pPr>
              <w:spacing w:before="100" w:after="100" w:line="240" w:lineRule="auto"/>
              <w:rPr>
                <w:rFonts w:ascii="Times New Roman" w:hAnsi="Times New Roman"/>
                <w:sz w:val="24"/>
                <w:szCs w:val="24"/>
                <w:lang w:val="en-US"/>
              </w:rPr>
            </w:pPr>
            <w:r w:rsidRPr="0016486C">
              <w:rPr>
                <w:rFonts w:ascii="Times New Roman" w:hAnsi="Times New Roman"/>
                <w:sz w:val="24"/>
                <w:szCs w:val="24"/>
                <w:lang w:val="en-US"/>
              </w:rPr>
              <w:t>Email</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095FD5" w:rsidRPr="0016486C" w:rsidTr="00095FD5">
        <w:tc>
          <w:tcPr>
            <w:tcW w:w="2660" w:type="dxa"/>
          </w:tcPr>
          <w:p w:rsidR="00095FD5" w:rsidRPr="0016486C" w:rsidRDefault="00095FD5" w:rsidP="00095FD5">
            <w:pPr>
              <w:spacing w:before="100" w:after="100" w:line="240" w:lineRule="auto"/>
              <w:rPr>
                <w:rFonts w:ascii="Times New Roman" w:hAnsi="Times New Roman"/>
                <w:sz w:val="24"/>
                <w:szCs w:val="24"/>
              </w:rPr>
            </w:pPr>
            <w:r w:rsidRPr="0016486C">
              <w:rPr>
                <w:rFonts w:ascii="Times New Roman" w:hAnsi="Times New Roman"/>
                <w:sz w:val="24"/>
                <w:szCs w:val="24"/>
              </w:rPr>
              <w:t>Адрес</w:t>
            </w:r>
            <w:r w:rsidRPr="0016486C">
              <w:rPr>
                <w:rFonts w:ascii="Times New Roman" w:hAnsi="Times New Roman"/>
                <w:sz w:val="24"/>
                <w:szCs w:val="24"/>
                <w:lang w:val="en-US"/>
              </w:rPr>
              <w:t xml:space="preserve"> </w:t>
            </w:r>
            <w:r w:rsidRPr="0016486C">
              <w:rPr>
                <w:rFonts w:ascii="Times New Roman" w:hAnsi="Times New Roman"/>
                <w:sz w:val="24"/>
                <w:szCs w:val="24"/>
              </w:rPr>
              <w:t>офиса</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DD1DFE" w:rsidRPr="0016486C" w:rsidTr="00095FD5">
        <w:tc>
          <w:tcPr>
            <w:tcW w:w="2660" w:type="dxa"/>
          </w:tcPr>
          <w:p w:rsidR="00DD1DFE" w:rsidRPr="0016486C" w:rsidRDefault="00DD1DFE" w:rsidP="00095FD5">
            <w:pPr>
              <w:spacing w:before="100" w:after="100" w:line="240" w:lineRule="auto"/>
              <w:rPr>
                <w:rFonts w:ascii="Times New Roman" w:hAnsi="Times New Roman"/>
                <w:sz w:val="24"/>
                <w:szCs w:val="24"/>
              </w:rPr>
            </w:pPr>
            <w:r w:rsidRPr="0016486C">
              <w:rPr>
                <w:rFonts w:ascii="Times New Roman" w:hAnsi="Times New Roman"/>
                <w:sz w:val="24"/>
                <w:szCs w:val="24"/>
              </w:rPr>
              <w:t>Дополнительные контакты (</w:t>
            </w:r>
            <w:r w:rsidRPr="0016486C">
              <w:rPr>
                <w:rFonts w:ascii="Times New Roman" w:hAnsi="Times New Roman"/>
                <w:sz w:val="24"/>
                <w:szCs w:val="24"/>
                <w:lang w:val="en-US"/>
              </w:rPr>
              <w:t>Skype</w:t>
            </w:r>
            <w:r w:rsidRPr="0016486C">
              <w:rPr>
                <w:rFonts w:ascii="Times New Roman" w:hAnsi="Times New Roman"/>
                <w:sz w:val="24"/>
                <w:szCs w:val="24"/>
              </w:rPr>
              <w:t>, ICQ, социальные сети)</w:t>
            </w:r>
          </w:p>
        </w:tc>
        <w:tc>
          <w:tcPr>
            <w:tcW w:w="6910" w:type="dxa"/>
          </w:tcPr>
          <w:p w:rsidR="00DD1DFE" w:rsidRPr="0016486C" w:rsidRDefault="00DD1DFE" w:rsidP="00095FD5">
            <w:pPr>
              <w:spacing w:before="100" w:after="100" w:line="240" w:lineRule="auto"/>
              <w:rPr>
                <w:rFonts w:ascii="Times New Roman" w:hAnsi="Times New Roman"/>
                <w:sz w:val="24"/>
                <w:szCs w:val="24"/>
              </w:rPr>
            </w:pPr>
          </w:p>
        </w:tc>
      </w:tr>
      <w:tr w:rsidR="00DD1DFE" w:rsidRPr="0016486C" w:rsidTr="00095FD5">
        <w:tc>
          <w:tcPr>
            <w:tcW w:w="2660" w:type="dxa"/>
          </w:tcPr>
          <w:p w:rsidR="00DD1DFE" w:rsidRPr="0016486C" w:rsidRDefault="00DD1DFE" w:rsidP="0016486C">
            <w:pPr>
              <w:spacing w:before="100" w:after="100" w:line="240" w:lineRule="auto"/>
              <w:rPr>
                <w:rFonts w:ascii="Times New Roman" w:hAnsi="Times New Roman"/>
                <w:sz w:val="24"/>
                <w:szCs w:val="24"/>
              </w:rPr>
            </w:pPr>
            <w:r w:rsidRPr="0016486C">
              <w:rPr>
                <w:rFonts w:ascii="Times New Roman" w:hAnsi="Times New Roman"/>
                <w:sz w:val="24"/>
                <w:szCs w:val="24"/>
              </w:rPr>
              <w:lastRenderedPageBreak/>
              <w:t>Укажите предпочтительный способ связи</w:t>
            </w:r>
          </w:p>
        </w:tc>
        <w:tc>
          <w:tcPr>
            <w:tcW w:w="6910" w:type="dxa"/>
          </w:tcPr>
          <w:p w:rsidR="00DD1DFE" w:rsidRPr="0016486C" w:rsidRDefault="00DD1DFE" w:rsidP="00095FD5">
            <w:pPr>
              <w:spacing w:before="100" w:after="100" w:line="240" w:lineRule="auto"/>
              <w:rPr>
                <w:rFonts w:ascii="Times New Roman" w:hAnsi="Times New Roman"/>
                <w:sz w:val="24"/>
                <w:szCs w:val="24"/>
              </w:rPr>
            </w:pPr>
          </w:p>
        </w:tc>
      </w:tr>
    </w:tbl>
    <w:p w:rsidR="00BC5912" w:rsidRPr="0016486C" w:rsidRDefault="00BC5912" w:rsidP="00095FD5">
      <w:pPr>
        <w:outlineLvl w:val="0"/>
        <w:rPr>
          <w:rFonts w:ascii="Times New Roman" w:hAnsi="Times New Roman"/>
          <w:b/>
          <w:sz w:val="24"/>
          <w:szCs w:val="24"/>
        </w:rPr>
      </w:pPr>
    </w:p>
    <w:p w:rsidR="00095FD5" w:rsidRPr="0016486C" w:rsidRDefault="00980166" w:rsidP="0016486C">
      <w:pPr>
        <w:numPr>
          <w:ilvl w:val="0"/>
          <w:numId w:val="1"/>
        </w:numPr>
        <w:ind w:left="284" w:hanging="284"/>
        <w:outlineLvl w:val="0"/>
        <w:rPr>
          <w:rFonts w:ascii="Times New Roman" w:hAnsi="Times New Roman"/>
          <w:b/>
          <w:sz w:val="24"/>
          <w:szCs w:val="24"/>
        </w:rPr>
      </w:pPr>
      <w:r>
        <w:rPr>
          <w:rFonts w:ascii="Times New Roman" w:hAnsi="Times New Roman"/>
          <w:b/>
          <w:sz w:val="24"/>
          <w:szCs w:val="24"/>
        </w:rPr>
        <w:br w:type="page"/>
      </w:r>
      <w:r w:rsidR="00095FD5" w:rsidRPr="0016486C">
        <w:rPr>
          <w:rFonts w:ascii="Times New Roman" w:hAnsi="Times New Roman"/>
          <w:b/>
          <w:sz w:val="24"/>
          <w:szCs w:val="24"/>
        </w:rPr>
        <w:lastRenderedPageBreak/>
        <w:t>Дизайн</w:t>
      </w:r>
    </w:p>
    <w:p w:rsidR="00BC5912" w:rsidRDefault="00095FD5" w:rsidP="00095FD5">
      <w:pPr>
        <w:spacing w:line="240" w:lineRule="auto"/>
        <w:rPr>
          <w:rFonts w:ascii="Times New Roman" w:hAnsi="Times New Roman"/>
          <w:i/>
          <w:sz w:val="24"/>
          <w:szCs w:val="24"/>
        </w:rPr>
      </w:pPr>
      <w:r w:rsidRPr="0016486C">
        <w:rPr>
          <w:rFonts w:ascii="Times New Roman" w:hAnsi="Times New Roman"/>
          <w:i/>
          <w:sz w:val="24"/>
          <w:szCs w:val="24"/>
        </w:rPr>
        <w:t xml:space="preserve">Если </w:t>
      </w:r>
      <w:r w:rsidR="0032136A" w:rsidRPr="0016486C">
        <w:rPr>
          <w:rFonts w:ascii="Times New Roman" w:hAnsi="Times New Roman"/>
          <w:i/>
          <w:sz w:val="24"/>
          <w:szCs w:val="24"/>
        </w:rPr>
        <w:t>организация имеет разработанный</w:t>
      </w:r>
      <w:r w:rsidRPr="0016486C">
        <w:rPr>
          <w:rFonts w:ascii="Times New Roman" w:hAnsi="Times New Roman"/>
          <w:i/>
          <w:sz w:val="24"/>
          <w:szCs w:val="24"/>
        </w:rPr>
        <w:t xml:space="preserve"> логотип и фирменный стиль – пожалуйста, приложите их к письму. </w:t>
      </w:r>
      <w:r w:rsidR="0032136A" w:rsidRPr="0016486C">
        <w:rPr>
          <w:rFonts w:ascii="Times New Roman" w:hAnsi="Times New Roman"/>
          <w:i/>
          <w:sz w:val="24"/>
          <w:szCs w:val="24"/>
        </w:rPr>
        <w:t xml:space="preserve">Если требуется разработать фирменный стиль или отдельные элементы, пожалуйста, укажите это. </w:t>
      </w:r>
    </w:p>
    <w:p w:rsidR="002E2637" w:rsidRPr="0016486C" w:rsidRDefault="002E2637" w:rsidP="00095FD5">
      <w:pPr>
        <w:spacing w:line="240" w:lineRule="auto"/>
        <w:rPr>
          <w:rFonts w:ascii="Times New Roman" w:hAnsi="Times New Roman"/>
          <w:i/>
          <w:sz w:val="24"/>
          <w:szCs w:val="24"/>
        </w:rPr>
      </w:pPr>
      <w:r w:rsidRPr="0016486C">
        <w:rPr>
          <w:rFonts w:ascii="Times New Roman" w:hAnsi="Times New Roman"/>
          <w:i/>
          <w:sz w:val="24"/>
          <w:szCs w:val="24"/>
        </w:rPr>
        <w:t>Фирменный стиль – это</w:t>
      </w:r>
      <w:r w:rsidR="0032136A" w:rsidRPr="0016486C">
        <w:rPr>
          <w:rFonts w:ascii="Times New Roman" w:hAnsi="Times New Roman"/>
          <w:i/>
          <w:color w:val="000000"/>
          <w:sz w:val="24"/>
          <w:szCs w:val="24"/>
          <w:shd w:val="clear" w:color="auto" w:fill="FFFFFF"/>
        </w:rPr>
        <w:t xml:space="preserve"> набор цветовых, графических, словесных и других постоянных элементов, обеспечивающих визуальное и смысловое единство товаров или услуг и всей исходящей от фирмы информации (товарный знак, логотип, лозунг, цветовая палитра).</w:t>
      </w:r>
    </w:p>
    <w:tbl>
      <w:tblPr>
        <w:tblW w:w="0" w:type="auto"/>
        <w:tblBorders>
          <w:insideH w:val="dotted" w:sz="4" w:space="0" w:color="auto"/>
          <w:insideV w:val="dotted" w:sz="4" w:space="0" w:color="auto"/>
        </w:tblBorders>
        <w:tblLook w:val="04A0" w:firstRow="1" w:lastRow="0" w:firstColumn="1" w:lastColumn="0" w:noHBand="0" w:noVBand="1"/>
      </w:tblPr>
      <w:tblGrid>
        <w:gridCol w:w="2660"/>
        <w:gridCol w:w="6910"/>
      </w:tblGrid>
      <w:tr w:rsidR="00095FD5" w:rsidRPr="0016486C" w:rsidTr="00095FD5">
        <w:tc>
          <w:tcPr>
            <w:tcW w:w="2660" w:type="dxa"/>
          </w:tcPr>
          <w:p w:rsidR="00095FD5" w:rsidRPr="0016486C" w:rsidRDefault="00095FD5" w:rsidP="001C3DCE">
            <w:pPr>
              <w:spacing w:before="100" w:after="100" w:line="240" w:lineRule="auto"/>
              <w:rPr>
                <w:rFonts w:ascii="Times New Roman" w:hAnsi="Times New Roman"/>
                <w:sz w:val="24"/>
                <w:szCs w:val="24"/>
              </w:rPr>
            </w:pPr>
            <w:r w:rsidRPr="0016486C">
              <w:rPr>
                <w:rFonts w:ascii="Times New Roman" w:hAnsi="Times New Roman"/>
                <w:sz w:val="24"/>
                <w:szCs w:val="24"/>
              </w:rPr>
              <w:t xml:space="preserve">Логотип </w:t>
            </w:r>
            <w:r w:rsidR="001C3DCE">
              <w:rPr>
                <w:rFonts w:ascii="Times New Roman" w:hAnsi="Times New Roman"/>
                <w:sz w:val="24"/>
                <w:szCs w:val="24"/>
              </w:rPr>
              <w:t>организации</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095FD5" w:rsidRPr="0016486C" w:rsidTr="00095FD5">
        <w:tc>
          <w:tcPr>
            <w:tcW w:w="2660" w:type="dxa"/>
          </w:tcPr>
          <w:p w:rsidR="00095FD5" w:rsidRPr="0016486C" w:rsidRDefault="00095FD5" w:rsidP="00095FD5">
            <w:pPr>
              <w:spacing w:before="100" w:after="100" w:line="240" w:lineRule="auto"/>
              <w:rPr>
                <w:rFonts w:ascii="Times New Roman" w:hAnsi="Times New Roman"/>
                <w:sz w:val="24"/>
                <w:szCs w:val="24"/>
                <w:lang w:val="en-US"/>
              </w:rPr>
            </w:pPr>
            <w:r w:rsidRPr="0016486C">
              <w:rPr>
                <w:rFonts w:ascii="Times New Roman" w:hAnsi="Times New Roman"/>
                <w:sz w:val="24"/>
                <w:szCs w:val="24"/>
              </w:rPr>
              <w:t>Фирменный стиль</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bl>
    <w:p w:rsidR="00095FD5" w:rsidRPr="0016486C" w:rsidRDefault="00095FD5" w:rsidP="0016486C">
      <w:pPr>
        <w:spacing w:line="240" w:lineRule="auto"/>
        <w:rPr>
          <w:rFonts w:ascii="Times New Roman" w:hAnsi="Times New Roman"/>
          <w:sz w:val="24"/>
          <w:szCs w:val="24"/>
        </w:rPr>
      </w:pPr>
      <w:r w:rsidRPr="0016486C">
        <w:rPr>
          <w:rFonts w:ascii="Times New Roman" w:hAnsi="Times New Roman"/>
          <w:sz w:val="24"/>
          <w:szCs w:val="24"/>
        </w:rPr>
        <w:br/>
      </w:r>
      <w:r w:rsidRPr="0016486C">
        <w:rPr>
          <w:rFonts w:ascii="Times New Roman" w:hAnsi="Times New Roman"/>
          <w:sz w:val="24"/>
          <w:szCs w:val="24"/>
        </w:rPr>
        <w:br/>
        <w:t>Примеры</w:t>
      </w:r>
    </w:p>
    <w:tbl>
      <w:tblPr>
        <w:tblW w:w="0" w:type="auto"/>
        <w:tblBorders>
          <w:insideH w:val="dotted" w:sz="4" w:space="0" w:color="auto"/>
          <w:insideV w:val="dotted" w:sz="4" w:space="0" w:color="auto"/>
        </w:tblBorders>
        <w:tblLook w:val="04A0" w:firstRow="1" w:lastRow="0" w:firstColumn="1" w:lastColumn="0" w:noHBand="0" w:noVBand="1"/>
      </w:tblPr>
      <w:tblGrid>
        <w:gridCol w:w="2660"/>
        <w:gridCol w:w="6910"/>
      </w:tblGrid>
      <w:tr w:rsidR="00095FD5" w:rsidRPr="0016486C" w:rsidTr="00095FD5">
        <w:tc>
          <w:tcPr>
            <w:tcW w:w="2660" w:type="dxa"/>
          </w:tcPr>
          <w:p w:rsidR="00095FD5" w:rsidRPr="0016486C" w:rsidRDefault="00095FD5" w:rsidP="0016486C">
            <w:pPr>
              <w:spacing w:before="100" w:after="100" w:line="240" w:lineRule="auto"/>
              <w:rPr>
                <w:rFonts w:ascii="Times New Roman" w:hAnsi="Times New Roman"/>
                <w:sz w:val="24"/>
                <w:szCs w:val="24"/>
              </w:rPr>
            </w:pPr>
            <w:r w:rsidRPr="0016486C">
              <w:rPr>
                <w:rFonts w:ascii="Times New Roman" w:hAnsi="Times New Roman"/>
                <w:sz w:val="24"/>
                <w:szCs w:val="24"/>
              </w:rPr>
              <w:t>Адреса сайтов, которые нравятся</w:t>
            </w:r>
            <w:r w:rsidR="0032136A" w:rsidRPr="0016486C">
              <w:rPr>
                <w:rFonts w:ascii="Times New Roman" w:hAnsi="Times New Roman"/>
                <w:sz w:val="24"/>
                <w:szCs w:val="24"/>
              </w:rPr>
              <w:t xml:space="preserve"> (с указанием элементов, которые нравятся)</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095FD5" w:rsidRPr="0016486C" w:rsidTr="00095FD5">
        <w:tc>
          <w:tcPr>
            <w:tcW w:w="2660" w:type="dxa"/>
          </w:tcPr>
          <w:p w:rsidR="00095FD5" w:rsidRPr="0016486C" w:rsidRDefault="00095FD5" w:rsidP="00095FD5">
            <w:pPr>
              <w:spacing w:before="100" w:after="100" w:line="240" w:lineRule="auto"/>
              <w:rPr>
                <w:rFonts w:ascii="Times New Roman" w:hAnsi="Times New Roman"/>
                <w:sz w:val="24"/>
                <w:szCs w:val="24"/>
              </w:rPr>
            </w:pPr>
            <w:r w:rsidRPr="0016486C">
              <w:rPr>
                <w:rFonts w:ascii="Times New Roman" w:hAnsi="Times New Roman"/>
                <w:sz w:val="24"/>
                <w:szCs w:val="24"/>
              </w:rPr>
              <w:t>Адреса сайтов, которые не нравятся</w:t>
            </w:r>
            <w:r w:rsidR="0032136A" w:rsidRPr="0016486C">
              <w:rPr>
                <w:rFonts w:ascii="Times New Roman" w:hAnsi="Times New Roman"/>
                <w:sz w:val="24"/>
                <w:szCs w:val="24"/>
              </w:rPr>
              <w:t xml:space="preserve"> (с указанием причины)</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bl>
    <w:p w:rsidR="00095FD5" w:rsidRPr="0016486C" w:rsidRDefault="00095FD5" w:rsidP="00095FD5">
      <w:pPr>
        <w:spacing w:line="240" w:lineRule="auto"/>
        <w:rPr>
          <w:rFonts w:ascii="Times New Roman" w:hAnsi="Times New Roman"/>
          <w:sz w:val="24"/>
          <w:szCs w:val="24"/>
        </w:rPr>
      </w:pPr>
    </w:p>
    <w:p w:rsidR="00095FD5" w:rsidRPr="0016486C" w:rsidRDefault="00095FD5" w:rsidP="00095FD5">
      <w:pPr>
        <w:outlineLvl w:val="0"/>
        <w:rPr>
          <w:rFonts w:ascii="Times New Roman" w:hAnsi="Times New Roman"/>
          <w:sz w:val="24"/>
          <w:szCs w:val="24"/>
        </w:rPr>
      </w:pPr>
      <w:r w:rsidRPr="0016486C">
        <w:rPr>
          <w:rFonts w:ascii="Times New Roman" w:hAnsi="Times New Roman"/>
          <w:sz w:val="24"/>
          <w:szCs w:val="24"/>
        </w:rPr>
        <w:t>Впечатление</w:t>
      </w:r>
    </w:p>
    <w:tbl>
      <w:tblPr>
        <w:tblW w:w="0" w:type="auto"/>
        <w:tblBorders>
          <w:insideH w:val="dotted" w:sz="4" w:space="0" w:color="auto"/>
          <w:insideV w:val="dotted" w:sz="4" w:space="0" w:color="auto"/>
        </w:tblBorders>
        <w:tblLook w:val="04A0" w:firstRow="1" w:lastRow="0" w:firstColumn="1" w:lastColumn="0" w:noHBand="0" w:noVBand="1"/>
      </w:tblPr>
      <w:tblGrid>
        <w:gridCol w:w="2660"/>
        <w:gridCol w:w="6910"/>
      </w:tblGrid>
      <w:tr w:rsidR="00095FD5" w:rsidRPr="0016486C" w:rsidTr="00095FD5">
        <w:tc>
          <w:tcPr>
            <w:tcW w:w="2660" w:type="dxa"/>
          </w:tcPr>
          <w:p w:rsidR="00095FD5" w:rsidRPr="0016486C" w:rsidRDefault="002E2637" w:rsidP="0016486C">
            <w:pPr>
              <w:spacing w:before="100" w:after="100" w:line="240" w:lineRule="auto"/>
              <w:rPr>
                <w:rFonts w:ascii="Times New Roman" w:hAnsi="Times New Roman"/>
                <w:sz w:val="24"/>
                <w:szCs w:val="24"/>
              </w:rPr>
            </w:pPr>
            <w:r w:rsidRPr="0016486C">
              <w:rPr>
                <w:rFonts w:ascii="Times New Roman" w:hAnsi="Times New Roman"/>
                <w:sz w:val="24"/>
                <w:szCs w:val="24"/>
              </w:rPr>
              <w:t>К каким действиям сайт должен побуждать посетителя? Какие мысли у него должны возникать?</w:t>
            </w:r>
            <w:r w:rsidR="008F7696">
              <w:rPr>
                <w:rFonts w:ascii="Times New Roman" w:hAnsi="Times New Roman"/>
                <w:sz w:val="24"/>
                <w:szCs w:val="24"/>
              </w:rPr>
              <w:t xml:space="preserve"> </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053391" w:rsidRPr="0016486C" w:rsidTr="00095FD5">
        <w:tc>
          <w:tcPr>
            <w:tcW w:w="2660" w:type="dxa"/>
          </w:tcPr>
          <w:p w:rsidR="00053391" w:rsidRPr="0016486C" w:rsidDel="002E2637" w:rsidRDefault="00053391" w:rsidP="00E36BB1">
            <w:pPr>
              <w:spacing w:before="100" w:after="100" w:line="240" w:lineRule="auto"/>
              <w:rPr>
                <w:rFonts w:ascii="Times New Roman" w:hAnsi="Times New Roman"/>
                <w:sz w:val="24"/>
                <w:szCs w:val="24"/>
              </w:rPr>
            </w:pPr>
            <w:r>
              <w:rPr>
                <w:rFonts w:ascii="Times New Roman" w:hAnsi="Times New Roman"/>
                <w:sz w:val="24"/>
                <w:szCs w:val="24"/>
              </w:rPr>
              <w:t>Какую основную задачу вы ставите перед сайтом?</w:t>
            </w:r>
            <w:r w:rsidR="001C3DCE">
              <w:rPr>
                <w:rFonts w:ascii="Times New Roman" w:hAnsi="Times New Roman"/>
                <w:sz w:val="24"/>
                <w:szCs w:val="24"/>
              </w:rPr>
              <w:t xml:space="preserve"> Например, привлечение новых клиентов/членов, стимулирование повторных визитов пользователей, </w:t>
            </w:r>
            <w:r w:rsidR="00E36BB1">
              <w:rPr>
                <w:rFonts w:ascii="Times New Roman" w:hAnsi="Times New Roman"/>
                <w:sz w:val="24"/>
                <w:szCs w:val="24"/>
              </w:rPr>
              <w:t xml:space="preserve">укрепление позиций организации, </w:t>
            </w:r>
            <w:r w:rsidR="001C3DCE">
              <w:rPr>
                <w:rFonts w:ascii="Times New Roman" w:hAnsi="Times New Roman"/>
                <w:sz w:val="24"/>
                <w:szCs w:val="24"/>
              </w:rPr>
              <w:t>др.</w:t>
            </w:r>
          </w:p>
        </w:tc>
        <w:tc>
          <w:tcPr>
            <w:tcW w:w="6910" w:type="dxa"/>
          </w:tcPr>
          <w:p w:rsidR="00053391" w:rsidRPr="0016486C" w:rsidRDefault="00053391" w:rsidP="00095FD5">
            <w:pPr>
              <w:spacing w:before="100" w:after="100" w:line="240" w:lineRule="auto"/>
              <w:rPr>
                <w:rFonts w:ascii="Times New Roman" w:hAnsi="Times New Roman"/>
                <w:sz w:val="24"/>
                <w:szCs w:val="24"/>
              </w:rPr>
            </w:pPr>
          </w:p>
        </w:tc>
      </w:tr>
    </w:tbl>
    <w:p w:rsidR="00095FD5" w:rsidRPr="0016486C" w:rsidRDefault="00095FD5" w:rsidP="00095FD5">
      <w:pPr>
        <w:spacing w:line="240" w:lineRule="auto"/>
        <w:rPr>
          <w:rFonts w:ascii="Times New Roman" w:hAnsi="Times New Roman"/>
          <w:sz w:val="24"/>
          <w:szCs w:val="24"/>
        </w:rPr>
      </w:pPr>
    </w:p>
    <w:p w:rsidR="00095FD5" w:rsidRPr="0016486C" w:rsidRDefault="00095FD5" w:rsidP="00095FD5">
      <w:pPr>
        <w:outlineLvl w:val="0"/>
        <w:rPr>
          <w:rFonts w:ascii="Times New Roman" w:hAnsi="Times New Roman"/>
          <w:sz w:val="24"/>
          <w:szCs w:val="24"/>
        </w:rPr>
      </w:pPr>
      <w:r w:rsidRPr="0016486C">
        <w:rPr>
          <w:rFonts w:ascii="Times New Roman" w:hAnsi="Times New Roman"/>
          <w:sz w:val="24"/>
          <w:szCs w:val="24"/>
        </w:rPr>
        <w:t>Идеи</w:t>
      </w:r>
    </w:p>
    <w:tbl>
      <w:tblPr>
        <w:tblW w:w="0" w:type="auto"/>
        <w:tblBorders>
          <w:insideH w:val="dotted" w:sz="4" w:space="0" w:color="auto"/>
          <w:insideV w:val="dotted" w:sz="4" w:space="0" w:color="auto"/>
        </w:tblBorders>
        <w:tblLook w:val="04A0" w:firstRow="1" w:lastRow="0" w:firstColumn="1" w:lastColumn="0" w:noHBand="0" w:noVBand="1"/>
      </w:tblPr>
      <w:tblGrid>
        <w:gridCol w:w="2660"/>
        <w:gridCol w:w="6910"/>
      </w:tblGrid>
      <w:tr w:rsidR="00095FD5" w:rsidRPr="0016486C" w:rsidTr="00095FD5">
        <w:tc>
          <w:tcPr>
            <w:tcW w:w="2660" w:type="dxa"/>
          </w:tcPr>
          <w:p w:rsidR="00095FD5" w:rsidRPr="0016486C" w:rsidRDefault="00095FD5" w:rsidP="0016486C">
            <w:pPr>
              <w:spacing w:before="100" w:after="100" w:line="240" w:lineRule="auto"/>
              <w:rPr>
                <w:rFonts w:ascii="Times New Roman" w:hAnsi="Times New Roman"/>
                <w:sz w:val="24"/>
                <w:szCs w:val="24"/>
              </w:rPr>
            </w:pPr>
            <w:r w:rsidRPr="0016486C">
              <w:rPr>
                <w:rFonts w:ascii="Times New Roman" w:hAnsi="Times New Roman"/>
                <w:sz w:val="24"/>
                <w:szCs w:val="24"/>
              </w:rPr>
              <w:lastRenderedPageBreak/>
              <w:t xml:space="preserve">Есть ли у вас идеи, которые вы хотите воплотить </w:t>
            </w:r>
            <w:r w:rsidR="002E2637" w:rsidRPr="0016486C">
              <w:rPr>
                <w:rFonts w:ascii="Times New Roman" w:hAnsi="Times New Roman"/>
                <w:sz w:val="24"/>
                <w:szCs w:val="24"/>
              </w:rPr>
              <w:t>на сайте</w:t>
            </w:r>
            <w:r w:rsidRPr="0016486C">
              <w:rPr>
                <w:rFonts w:ascii="Times New Roman" w:hAnsi="Times New Roman"/>
                <w:sz w:val="24"/>
                <w:szCs w:val="24"/>
              </w:rPr>
              <w:t>?</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095FD5" w:rsidRPr="0016486C" w:rsidTr="00095FD5">
        <w:tc>
          <w:tcPr>
            <w:tcW w:w="2660" w:type="dxa"/>
          </w:tcPr>
          <w:p w:rsidR="00095FD5" w:rsidRPr="0016486C" w:rsidRDefault="00095FD5" w:rsidP="00095FD5">
            <w:pPr>
              <w:spacing w:before="100" w:after="100" w:line="240" w:lineRule="auto"/>
              <w:rPr>
                <w:rFonts w:ascii="Times New Roman" w:hAnsi="Times New Roman"/>
                <w:sz w:val="24"/>
                <w:szCs w:val="24"/>
              </w:rPr>
            </w:pPr>
            <w:r w:rsidRPr="0016486C">
              <w:rPr>
                <w:rFonts w:ascii="Times New Roman" w:hAnsi="Times New Roman"/>
                <w:sz w:val="24"/>
                <w:szCs w:val="24"/>
              </w:rPr>
              <w:t>Что вы категорически не хотите видеть в дизайне сайта?</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E36BB1" w:rsidRPr="0016486C" w:rsidTr="00095FD5">
        <w:tc>
          <w:tcPr>
            <w:tcW w:w="2660" w:type="dxa"/>
          </w:tcPr>
          <w:p w:rsidR="00E36BB1" w:rsidRPr="0016486C" w:rsidRDefault="00E36BB1" w:rsidP="00095FD5">
            <w:pPr>
              <w:spacing w:before="100" w:after="100" w:line="240" w:lineRule="auto"/>
              <w:rPr>
                <w:rFonts w:ascii="Times New Roman" w:hAnsi="Times New Roman"/>
                <w:sz w:val="24"/>
                <w:szCs w:val="24"/>
              </w:rPr>
            </w:pPr>
            <w:r>
              <w:rPr>
                <w:rFonts w:ascii="Times New Roman" w:hAnsi="Times New Roman"/>
                <w:sz w:val="24"/>
                <w:szCs w:val="24"/>
              </w:rPr>
              <w:t>Требуется сквозной дизайн всех страниц или дизайн-макеты главной и внутренних страниц?</w:t>
            </w:r>
          </w:p>
        </w:tc>
        <w:tc>
          <w:tcPr>
            <w:tcW w:w="6910" w:type="dxa"/>
          </w:tcPr>
          <w:p w:rsidR="00E36BB1" w:rsidRPr="0016486C" w:rsidRDefault="00E36BB1" w:rsidP="00095FD5">
            <w:pPr>
              <w:spacing w:before="100" w:after="100" w:line="240" w:lineRule="auto"/>
              <w:rPr>
                <w:rFonts w:ascii="Times New Roman" w:hAnsi="Times New Roman"/>
                <w:sz w:val="24"/>
                <w:szCs w:val="24"/>
              </w:rPr>
            </w:pPr>
          </w:p>
        </w:tc>
      </w:tr>
    </w:tbl>
    <w:p w:rsidR="00095FD5" w:rsidRDefault="00095FD5" w:rsidP="00095FD5">
      <w:pPr>
        <w:rPr>
          <w:rFonts w:ascii="Times New Roman" w:hAnsi="Times New Roman"/>
          <w:b/>
          <w:sz w:val="24"/>
          <w:szCs w:val="24"/>
        </w:rPr>
      </w:pPr>
    </w:p>
    <w:tbl>
      <w:tblPr>
        <w:tblW w:w="0" w:type="auto"/>
        <w:tblBorders>
          <w:insideH w:val="dotted" w:sz="4" w:space="0" w:color="auto"/>
          <w:insideV w:val="dotted" w:sz="4" w:space="0" w:color="auto"/>
        </w:tblBorders>
        <w:tblLook w:val="04A0" w:firstRow="1" w:lastRow="0" w:firstColumn="1" w:lastColumn="0" w:noHBand="0" w:noVBand="1"/>
      </w:tblPr>
      <w:tblGrid>
        <w:gridCol w:w="2660"/>
        <w:gridCol w:w="6910"/>
      </w:tblGrid>
      <w:tr w:rsidR="00053391" w:rsidRPr="00467631" w:rsidTr="00467631">
        <w:tc>
          <w:tcPr>
            <w:tcW w:w="2660" w:type="dxa"/>
          </w:tcPr>
          <w:p w:rsidR="00053391" w:rsidRPr="00467631" w:rsidRDefault="00053391" w:rsidP="0016486C">
            <w:pPr>
              <w:spacing w:before="100" w:after="100" w:line="240" w:lineRule="auto"/>
              <w:rPr>
                <w:rFonts w:ascii="Times New Roman" w:hAnsi="Times New Roman"/>
                <w:sz w:val="24"/>
                <w:szCs w:val="24"/>
              </w:rPr>
            </w:pPr>
            <w:r>
              <w:rPr>
                <w:rFonts w:ascii="Times New Roman" w:hAnsi="Times New Roman"/>
                <w:sz w:val="24"/>
                <w:szCs w:val="24"/>
              </w:rPr>
              <w:t>Требуется ли разработка адаптивной версии сайта под мобильные устройства?</w:t>
            </w:r>
          </w:p>
        </w:tc>
        <w:tc>
          <w:tcPr>
            <w:tcW w:w="6910" w:type="dxa"/>
          </w:tcPr>
          <w:p w:rsidR="00053391" w:rsidRPr="00467631" w:rsidRDefault="00053391" w:rsidP="00467631">
            <w:pPr>
              <w:spacing w:before="100" w:after="100" w:line="240" w:lineRule="auto"/>
              <w:rPr>
                <w:rFonts w:ascii="Times New Roman" w:hAnsi="Times New Roman"/>
                <w:sz w:val="24"/>
                <w:szCs w:val="24"/>
              </w:rPr>
            </w:pPr>
          </w:p>
        </w:tc>
      </w:tr>
      <w:tr w:rsidR="001C3DCE" w:rsidRPr="00467631" w:rsidTr="00467631">
        <w:tc>
          <w:tcPr>
            <w:tcW w:w="2660" w:type="dxa"/>
          </w:tcPr>
          <w:p w:rsidR="001C3DCE" w:rsidRDefault="001C3DCE" w:rsidP="0016486C">
            <w:pPr>
              <w:spacing w:before="100" w:after="100" w:line="240" w:lineRule="auto"/>
              <w:rPr>
                <w:rFonts w:ascii="Times New Roman" w:hAnsi="Times New Roman"/>
                <w:sz w:val="24"/>
                <w:szCs w:val="24"/>
              </w:rPr>
            </w:pPr>
            <w:r>
              <w:rPr>
                <w:rFonts w:ascii="Times New Roman" w:hAnsi="Times New Roman"/>
                <w:sz w:val="24"/>
                <w:szCs w:val="24"/>
              </w:rPr>
              <w:t>Нужны ли другие языковые версии сайта?</w:t>
            </w:r>
          </w:p>
        </w:tc>
        <w:tc>
          <w:tcPr>
            <w:tcW w:w="6910" w:type="dxa"/>
          </w:tcPr>
          <w:p w:rsidR="001C3DCE" w:rsidRPr="00467631" w:rsidRDefault="001C3DCE" w:rsidP="00467631">
            <w:pPr>
              <w:spacing w:before="100" w:after="100" w:line="240" w:lineRule="auto"/>
              <w:rPr>
                <w:rFonts w:ascii="Times New Roman" w:hAnsi="Times New Roman"/>
                <w:sz w:val="24"/>
                <w:szCs w:val="24"/>
              </w:rPr>
            </w:pPr>
          </w:p>
        </w:tc>
      </w:tr>
    </w:tbl>
    <w:p w:rsidR="00980166" w:rsidRPr="0016486C" w:rsidRDefault="00980166" w:rsidP="00095FD5">
      <w:pPr>
        <w:rPr>
          <w:rFonts w:ascii="Times New Roman" w:hAnsi="Times New Roman"/>
          <w:b/>
          <w:sz w:val="24"/>
          <w:szCs w:val="24"/>
        </w:rPr>
      </w:pPr>
    </w:p>
    <w:p w:rsidR="00095FD5" w:rsidRPr="0016486C" w:rsidRDefault="00980166" w:rsidP="0016486C">
      <w:pPr>
        <w:numPr>
          <w:ilvl w:val="0"/>
          <w:numId w:val="1"/>
        </w:numPr>
        <w:ind w:left="426" w:hanging="426"/>
        <w:outlineLvl w:val="0"/>
        <w:rPr>
          <w:rFonts w:ascii="Times New Roman" w:hAnsi="Times New Roman"/>
          <w:b/>
          <w:sz w:val="24"/>
          <w:szCs w:val="24"/>
        </w:rPr>
      </w:pPr>
      <w:r>
        <w:rPr>
          <w:rFonts w:ascii="Times New Roman" w:hAnsi="Times New Roman"/>
          <w:b/>
          <w:sz w:val="24"/>
          <w:szCs w:val="24"/>
        </w:rPr>
        <w:br w:type="page"/>
      </w:r>
      <w:r w:rsidR="00095FD5" w:rsidRPr="0016486C">
        <w:rPr>
          <w:rFonts w:ascii="Times New Roman" w:hAnsi="Times New Roman"/>
          <w:b/>
          <w:sz w:val="24"/>
          <w:szCs w:val="24"/>
        </w:rPr>
        <w:lastRenderedPageBreak/>
        <w:t>Функционал</w:t>
      </w:r>
    </w:p>
    <w:p w:rsidR="00095FD5" w:rsidRPr="0016486C" w:rsidRDefault="00095FD5" w:rsidP="00095FD5">
      <w:pPr>
        <w:rPr>
          <w:rFonts w:ascii="Times New Roman" w:hAnsi="Times New Roman"/>
          <w:i/>
          <w:sz w:val="24"/>
          <w:szCs w:val="24"/>
        </w:rPr>
      </w:pPr>
      <w:r w:rsidRPr="0016486C">
        <w:rPr>
          <w:rFonts w:ascii="Times New Roman" w:hAnsi="Times New Roman"/>
          <w:i/>
          <w:sz w:val="24"/>
          <w:szCs w:val="24"/>
        </w:rPr>
        <w:t xml:space="preserve">Укажите предполагаемые основные разделы вашего будущего сайта, подробно опишите главную страницу и прокомментируйте содержание </w:t>
      </w:r>
      <w:r w:rsidR="0032136A" w:rsidRPr="0016486C">
        <w:rPr>
          <w:rFonts w:ascii="Times New Roman" w:hAnsi="Times New Roman"/>
          <w:i/>
          <w:sz w:val="24"/>
          <w:szCs w:val="24"/>
        </w:rPr>
        <w:t xml:space="preserve">возможных </w:t>
      </w:r>
      <w:r w:rsidRPr="0016486C">
        <w:rPr>
          <w:rFonts w:ascii="Times New Roman" w:hAnsi="Times New Roman"/>
          <w:i/>
          <w:sz w:val="24"/>
          <w:szCs w:val="24"/>
        </w:rPr>
        <w:t xml:space="preserve">разделов (с указанием </w:t>
      </w:r>
      <w:r w:rsidR="0032136A" w:rsidRPr="0016486C">
        <w:rPr>
          <w:rFonts w:ascii="Times New Roman" w:hAnsi="Times New Roman"/>
          <w:i/>
          <w:sz w:val="24"/>
          <w:szCs w:val="24"/>
        </w:rPr>
        <w:t>наполнения каждого из них</w:t>
      </w:r>
      <w:r w:rsidRPr="0016486C">
        <w:rPr>
          <w:rFonts w:ascii="Times New Roman" w:hAnsi="Times New Roman"/>
          <w:i/>
          <w:sz w:val="24"/>
          <w:szCs w:val="24"/>
        </w:rPr>
        <w:t>):</w:t>
      </w:r>
    </w:p>
    <w:tbl>
      <w:tblPr>
        <w:tblW w:w="0" w:type="auto"/>
        <w:tblBorders>
          <w:insideH w:val="dotted" w:sz="4" w:space="0" w:color="auto"/>
          <w:insideV w:val="dotted" w:sz="4" w:space="0" w:color="auto"/>
        </w:tblBorders>
        <w:tblLook w:val="04A0" w:firstRow="1" w:lastRow="0" w:firstColumn="1" w:lastColumn="0" w:noHBand="0" w:noVBand="1"/>
      </w:tblPr>
      <w:tblGrid>
        <w:gridCol w:w="2660"/>
        <w:gridCol w:w="6910"/>
      </w:tblGrid>
      <w:tr w:rsidR="00095FD5" w:rsidRPr="0016486C" w:rsidTr="00095FD5">
        <w:tc>
          <w:tcPr>
            <w:tcW w:w="2660" w:type="dxa"/>
          </w:tcPr>
          <w:p w:rsidR="00095FD5" w:rsidRPr="0016486C" w:rsidRDefault="00095FD5" w:rsidP="00095FD5">
            <w:pPr>
              <w:spacing w:before="100" w:after="100" w:line="240" w:lineRule="auto"/>
              <w:rPr>
                <w:rFonts w:ascii="Times New Roman" w:hAnsi="Times New Roman"/>
                <w:sz w:val="24"/>
                <w:szCs w:val="24"/>
              </w:rPr>
            </w:pPr>
            <w:r w:rsidRPr="0016486C">
              <w:rPr>
                <w:rFonts w:ascii="Times New Roman" w:hAnsi="Times New Roman"/>
                <w:sz w:val="24"/>
                <w:szCs w:val="24"/>
              </w:rPr>
              <w:t>Главная страница</w:t>
            </w:r>
          </w:p>
        </w:tc>
        <w:tc>
          <w:tcPr>
            <w:tcW w:w="6910" w:type="dxa"/>
          </w:tcPr>
          <w:p w:rsidR="00095FD5" w:rsidRPr="0016486C" w:rsidRDefault="00095FD5" w:rsidP="00095FD5">
            <w:pPr>
              <w:spacing w:before="100" w:after="100" w:line="240" w:lineRule="auto"/>
              <w:rPr>
                <w:rFonts w:ascii="Times New Roman" w:hAnsi="Times New Roman"/>
                <w:sz w:val="24"/>
                <w:szCs w:val="24"/>
                <w:lang w:val="en-US"/>
              </w:rPr>
            </w:pPr>
          </w:p>
        </w:tc>
      </w:tr>
      <w:tr w:rsidR="00095FD5" w:rsidRPr="0016486C" w:rsidTr="00095FD5">
        <w:tc>
          <w:tcPr>
            <w:tcW w:w="2660" w:type="dxa"/>
          </w:tcPr>
          <w:p w:rsidR="00095FD5" w:rsidRPr="0016486C" w:rsidRDefault="00095FD5" w:rsidP="001C3DCE">
            <w:pPr>
              <w:spacing w:before="100" w:after="100" w:line="240" w:lineRule="auto"/>
              <w:rPr>
                <w:rFonts w:ascii="Times New Roman" w:hAnsi="Times New Roman"/>
                <w:sz w:val="24"/>
                <w:szCs w:val="24"/>
              </w:rPr>
            </w:pPr>
            <w:r w:rsidRPr="0016486C">
              <w:rPr>
                <w:rFonts w:ascii="Times New Roman" w:hAnsi="Times New Roman"/>
                <w:sz w:val="24"/>
                <w:szCs w:val="24"/>
              </w:rPr>
              <w:t>О</w:t>
            </w:r>
            <w:r w:rsidR="001C3DCE">
              <w:rPr>
                <w:rFonts w:ascii="Times New Roman" w:hAnsi="Times New Roman"/>
                <w:sz w:val="24"/>
                <w:szCs w:val="24"/>
              </w:rPr>
              <w:t>б организации</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095FD5" w:rsidRPr="0016486C" w:rsidTr="00095FD5">
        <w:tc>
          <w:tcPr>
            <w:tcW w:w="2660" w:type="dxa"/>
          </w:tcPr>
          <w:p w:rsidR="00095FD5" w:rsidRPr="0016486C" w:rsidRDefault="00095FD5" w:rsidP="00095FD5">
            <w:pPr>
              <w:spacing w:before="100" w:after="100" w:line="240" w:lineRule="auto"/>
              <w:rPr>
                <w:rFonts w:ascii="Times New Roman" w:hAnsi="Times New Roman"/>
                <w:sz w:val="24"/>
                <w:szCs w:val="24"/>
              </w:rPr>
            </w:pPr>
            <w:r w:rsidRPr="0016486C">
              <w:rPr>
                <w:rFonts w:ascii="Times New Roman" w:hAnsi="Times New Roman"/>
                <w:sz w:val="24"/>
                <w:szCs w:val="24"/>
              </w:rPr>
              <w:t>Вакансии (подраздел)</w:t>
            </w:r>
          </w:p>
        </w:tc>
        <w:tc>
          <w:tcPr>
            <w:tcW w:w="6910" w:type="dxa"/>
          </w:tcPr>
          <w:p w:rsidR="00095FD5" w:rsidRPr="0016486C" w:rsidRDefault="00095FD5" w:rsidP="00095FD5">
            <w:pPr>
              <w:spacing w:before="100" w:after="100" w:line="240" w:lineRule="auto"/>
              <w:rPr>
                <w:rFonts w:ascii="Times New Roman" w:hAnsi="Times New Roman"/>
                <w:sz w:val="24"/>
                <w:szCs w:val="24"/>
                <w:lang w:val="en-US"/>
              </w:rPr>
            </w:pPr>
          </w:p>
        </w:tc>
      </w:tr>
      <w:tr w:rsidR="00095FD5" w:rsidRPr="0016486C" w:rsidTr="00095FD5">
        <w:tc>
          <w:tcPr>
            <w:tcW w:w="2660" w:type="dxa"/>
          </w:tcPr>
          <w:p w:rsidR="00095FD5" w:rsidRPr="0016486C" w:rsidRDefault="00095FD5" w:rsidP="00095FD5">
            <w:pPr>
              <w:spacing w:before="100" w:after="100" w:line="240" w:lineRule="auto"/>
              <w:rPr>
                <w:rFonts w:ascii="Times New Roman" w:hAnsi="Times New Roman"/>
                <w:sz w:val="24"/>
                <w:szCs w:val="24"/>
              </w:rPr>
            </w:pPr>
            <w:r w:rsidRPr="0016486C">
              <w:rPr>
                <w:rFonts w:ascii="Times New Roman" w:hAnsi="Times New Roman"/>
                <w:sz w:val="24"/>
                <w:szCs w:val="24"/>
              </w:rPr>
              <w:t>Каталог товаров</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095FD5" w:rsidRPr="0016486C" w:rsidTr="00095FD5">
        <w:tc>
          <w:tcPr>
            <w:tcW w:w="2660" w:type="dxa"/>
          </w:tcPr>
          <w:p w:rsidR="00095FD5" w:rsidRPr="0016486C" w:rsidRDefault="00095FD5" w:rsidP="00095FD5">
            <w:pPr>
              <w:spacing w:before="100" w:after="100" w:line="240" w:lineRule="auto"/>
              <w:rPr>
                <w:rFonts w:ascii="Times New Roman" w:hAnsi="Times New Roman"/>
                <w:sz w:val="24"/>
                <w:szCs w:val="24"/>
              </w:rPr>
            </w:pPr>
            <w:r w:rsidRPr="0016486C">
              <w:rPr>
                <w:rFonts w:ascii="Times New Roman" w:hAnsi="Times New Roman"/>
                <w:sz w:val="24"/>
                <w:szCs w:val="24"/>
              </w:rPr>
              <w:t>Контакты</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095FD5" w:rsidRPr="0016486C" w:rsidTr="00095FD5">
        <w:tc>
          <w:tcPr>
            <w:tcW w:w="2660" w:type="dxa"/>
          </w:tcPr>
          <w:p w:rsidR="00095FD5" w:rsidRPr="0016486C" w:rsidRDefault="002E2637" w:rsidP="00095FD5">
            <w:pPr>
              <w:spacing w:before="100" w:after="100" w:line="240" w:lineRule="auto"/>
              <w:rPr>
                <w:rFonts w:ascii="Times New Roman" w:hAnsi="Times New Roman"/>
                <w:sz w:val="24"/>
                <w:szCs w:val="24"/>
              </w:rPr>
            </w:pPr>
            <w:r w:rsidRPr="0016486C">
              <w:rPr>
                <w:rFonts w:ascii="Times New Roman" w:hAnsi="Times New Roman"/>
                <w:sz w:val="24"/>
                <w:szCs w:val="24"/>
              </w:rPr>
              <w:t>Фотогалерея</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095FD5" w:rsidRPr="0016486C" w:rsidTr="00095FD5">
        <w:tc>
          <w:tcPr>
            <w:tcW w:w="2660" w:type="dxa"/>
          </w:tcPr>
          <w:p w:rsidR="00095FD5" w:rsidRPr="0016486C" w:rsidRDefault="00E36BB1" w:rsidP="00095FD5">
            <w:pPr>
              <w:spacing w:before="100" w:after="100" w:line="240" w:lineRule="auto"/>
              <w:rPr>
                <w:rFonts w:ascii="Times New Roman" w:hAnsi="Times New Roman"/>
                <w:sz w:val="24"/>
                <w:szCs w:val="24"/>
              </w:rPr>
            </w:pPr>
            <w:r>
              <w:rPr>
                <w:rFonts w:ascii="Times New Roman" w:hAnsi="Times New Roman"/>
                <w:sz w:val="24"/>
                <w:szCs w:val="24"/>
              </w:rPr>
              <w:t>Прайс-лист</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095FD5" w:rsidRPr="0016486C" w:rsidTr="00095FD5">
        <w:tc>
          <w:tcPr>
            <w:tcW w:w="2660" w:type="dxa"/>
          </w:tcPr>
          <w:p w:rsidR="00095FD5" w:rsidRPr="0016486C" w:rsidRDefault="00E36BB1" w:rsidP="00095FD5">
            <w:pPr>
              <w:spacing w:before="100" w:after="100" w:line="240" w:lineRule="auto"/>
              <w:rPr>
                <w:rFonts w:ascii="Times New Roman" w:hAnsi="Times New Roman"/>
                <w:sz w:val="24"/>
                <w:szCs w:val="24"/>
              </w:rPr>
            </w:pPr>
            <w:r>
              <w:rPr>
                <w:rFonts w:ascii="Times New Roman" w:hAnsi="Times New Roman"/>
                <w:sz w:val="24"/>
                <w:szCs w:val="24"/>
              </w:rPr>
              <w:t>Новости</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095FD5" w:rsidRPr="0016486C" w:rsidTr="00095FD5">
        <w:tc>
          <w:tcPr>
            <w:tcW w:w="2660" w:type="dxa"/>
          </w:tcPr>
          <w:p w:rsidR="00095FD5" w:rsidRPr="0016486C" w:rsidRDefault="00095FD5" w:rsidP="00095FD5">
            <w:pPr>
              <w:spacing w:before="100" w:after="100" w:line="240" w:lineRule="auto"/>
              <w:rPr>
                <w:rFonts w:ascii="Times New Roman" w:hAnsi="Times New Roman"/>
                <w:sz w:val="24"/>
                <w:szCs w:val="24"/>
              </w:rPr>
            </w:pP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095FD5" w:rsidRPr="0016486C" w:rsidTr="00095FD5">
        <w:tc>
          <w:tcPr>
            <w:tcW w:w="2660" w:type="dxa"/>
          </w:tcPr>
          <w:p w:rsidR="00095FD5" w:rsidRPr="0016486C" w:rsidRDefault="00095FD5" w:rsidP="00095FD5">
            <w:pPr>
              <w:spacing w:before="100" w:after="100" w:line="240" w:lineRule="auto"/>
              <w:rPr>
                <w:rFonts w:ascii="Times New Roman" w:hAnsi="Times New Roman"/>
                <w:sz w:val="24"/>
                <w:szCs w:val="24"/>
              </w:rPr>
            </w:pP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095FD5" w:rsidRPr="0016486C" w:rsidTr="00095FD5">
        <w:tc>
          <w:tcPr>
            <w:tcW w:w="2660" w:type="dxa"/>
          </w:tcPr>
          <w:p w:rsidR="00095FD5" w:rsidRPr="0016486C" w:rsidRDefault="00095FD5" w:rsidP="00095FD5">
            <w:pPr>
              <w:spacing w:before="100" w:after="100" w:line="240" w:lineRule="auto"/>
              <w:rPr>
                <w:rFonts w:ascii="Times New Roman" w:hAnsi="Times New Roman"/>
                <w:sz w:val="24"/>
                <w:szCs w:val="24"/>
              </w:rPr>
            </w:pP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095FD5" w:rsidRPr="0016486C" w:rsidTr="00095FD5">
        <w:tc>
          <w:tcPr>
            <w:tcW w:w="2660" w:type="dxa"/>
          </w:tcPr>
          <w:p w:rsidR="00095FD5" w:rsidRPr="0016486C" w:rsidRDefault="00095FD5" w:rsidP="00095FD5">
            <w:pPr>
              <w:spacing w:before="100" w:after="100" w:line="240" w:lineRule="auto"/>
              <w:rPr>
                <w:rFonts w:ascii="Times New Roman" w:hAnsi="Times New Roman"/>
                <w:sz w:val="24"/>
                <w:szCs w:val="24"/>
              </w:rPr>
            </w:pP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095FD5" w:rsidRPr="0016486C" w:rsidTr="00095FD5">
        <w:tc>
          <w:tcPr>
            <w:tcW w:w="2660" w:type="dxa"/>
          </w:tcPr>
          <w:p w:rsidR="00095FD5" w:rsidRPr="0016486C" w:rsidRDefault="00095FD5" w:rsidP="00095FD5">
            <w:pPr>
              <w:spacing w:before="100" w:after="100" w:line="240" w:lineRule="auto"/>
              <w:rPr>
                <w:rFonts w:ascii="Times New Roman" w:hAnsi="Times New Roman"/>
                <w:sz w:val="24"/>
                <w:szCs w:val="24"/>
              </w:rPr>
            </w:pP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bl>
    <w:p w:rsidR="00095FD5" w:rsidRPr="0016486C" w:rsidRDefault="00095FD5" w:rsidP="00095FD5">
      <w:pPr>
        <w:rPr>
          <w:rFonts w:ascii="Times New Roman" w:hAnsi="Times New Roman"/>
          <w:b/>
          <w:sz w:val="24"/>
          <w:szCs w:val="24"/>
        </w:rPr>
      </w:pPr>
    </w:p>
    <w:p w:rsidR="00095FD5" w:rsidRPr="0016486C" w:rsidRDefault="00980166" w:rsidP="0016486C">
      <w:pPr>
        <w:numPr>
          <w:ilvl w:val="0"/>
          <w:numId w:val="1"/>
        </w:numPr>
        <w:ind w:left="284" w:hanging="284"/>
        <w:outlineLvl w:val="0"/>
        <w:rPr>
          <w:rFonts w:ascii="Times New Roman" w:hAnsi="Times New Roman"/>
          <w:b/>
          <w:sz w:val="24"/>
          <w:szCs w:val="24"/>
        </w:rPr>
      </w:pPr>
      <w:r>
        <w:rPr>
          <w:rFonts w:ascii="Times New Roman" w:hAnsi="Times New Roman"/>
          <w:b/>
          <w:sz w:val="24"/>
          <w:szCs w:val="24"/>
        </w:rPr>
        <w:br w:type="page"/>
      </w:r>
      <w:r w:rsidR="00095FD5" w:rsidRPr="0016486C">
        <w:rPr>
          <w:rFonts w:ascii="Times New Roman" w:hAnsi="Times New Roman"/>
          <w:b/>
          <w:sz w:val="24"/>
          <w:szCs w:val="24"/>
        </w:rPr>
        <w:lastRenderedPageBreak/>
        <w:t>Дальнейшее развитие и реклама</w:t>
      </w:r>
    </w:p>
    <w:tbl>
      <w:tblPr>
        <w:tblW w:w="0" w:type="auto"/>
        <w:tblBorders>
          <w:insideH w:val="dotted" w:sz="4" w:space="0" w:color="auto"/>
          <w:insideV w:val="dotted" w:sz="4" w:space="0" w:color="auto"/>
        </w:tblBorders>
        <w:tblLook w:val="04A0" w:firstRow="1" w:lastRow="0" w:firstColumn="1" w:lastColumn="0" w:noHBand="0" w:noVBand="1"/>
      </w:tblPr>
      <w:tblGrid>
        <w:gridCol w:w="2660"/>
        <w:gridCol w:w="6910"/>
      </w:tblGrid>
      <w:tr w:rsidR="00095FD5" w:rsidRPr="0016486C" w:rsidTr="00095FD5">
        <w:tc>
          <w:tcPr>
            <w:tcW w:w="2660" w:type="dxa"/>
          </w:tcPr>
          <w:p w:rsidR="00095FD5" w:rsidRPr="0016486C" w:rsidRDefault="00095FD5" w:rsidP="00095FD5">
            <w:pPr>
              <w:spacing w:before="100" w:after="100" w:line="240" w:lineRule="auto"/>
              <w:rPr>
                <w:rFonts w:ascii="Times New Roman" w:hAnsi="Times New Roman"/>
                <w:sz w:val="24"/>
                <w:szCs w:val="24"/>
              </w:rPr>
            </w:pPr>
            <w:r w:rsidRPr="0016486C">
              <w:rPr>
                <w:rFonts w:ascii="Times New Roman" w:hAnsi="Times New Roman"/>
                <w:sz w:val="24"/>
                <w:szCs w:val="24"/>
              </w:rPr>
              <w:t xml:space="preserve">Кто будет осуществлять </w:t>
            </w:r>
            <w:r w:rsidR="002E2637" w:rsidRPr="0016486C">
              <w:rPr>
                <w:rFonts w:ascii="Times New Roman" w:hAnsi="Times New Roman"/>
                <w:sz w:val="24"/>
                <w:szCs w:val="24"/>
              </w:rPr>
              <w:t xml:space="preserve">техническую </w:t>
            </w:r>
            <w:r w:rsidRPr="0016486C">
              <w:rPr>
                <w:rFonts w:ascii="Times New Roman" w:hAnsi="Times New Roman"/>
                <w:sz w:val="24"/>
                <w:szCs w:val="24"/>
              </w:rPr>
              <w:t xml:space="preserve">поддержку и обновление сайта? </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095FD5" w:rsidRPr="0016486C" w:rsidTr="00095FD5">
        <w:tc>
          <w:tcPr>
            <w:tcW w:w="2660" w:type="dxa"/>
          </w:tcPr>
          <w:p w:rsidR="00095FD5" w:rsidRPr="0016486C" w:rsidRDefault="00095FD5" w:rsidP="00095FD5">
            <w:pPr>
              <w:spacing w:before="100" w:after="100" w:line="240" w:lineRule="auto"/>
              <w:rPr>
                <w:rFonts w:ascii="Times New Roman" w:hAnsi="Times New Roman"/>
                <w:sz w:val="24"/>
                <w:szCs w:val="24"/>
              </w:rPr>
            </w:pPr>
            <w:r w:rsidRPr="0016486C">
              <w:rPr>
                <w:rFonts w:ascii="Times New Roman" w:hAnsi="Times New Roman"/>
                <w:sz w:val="24"/>
                <w:szCs w:val="24"/>
              </w:rPr>
              <w:t>Планируется ли реклама сайта в поисковых системах?</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053391" w:rsidRPr="0016486C" w:rsidTr="00095FD5">
        <w:tc>
          <w:tcPr>
            <w:tcW w:w="2660" w:type="dxa"/>
          </w:tcPr>
          <w:p w:rsidR="00053391" w:rsidRPr="0016486C" w:rsidRDefault="00053391" w:rsidP="00095FD5">
            <w:pPr>
              <w:spacing w:before="100" w:after="100" w:line="240" w:lineRule="auto"/>
              <w:rPr>
                <w:rFonts w:ascii="Times New Roman" w:hAnsi="Times New Roman"/>
                <w:sz w:val="24"/>
                <w:szCs w:val="24"/>
              </w:rPr>
            </w:pPr>
            <w:r>
              <w:rPr>
                <w:rFonts w:ascii="Times New Roman" w:hAnsi="Times New Roman"/>
                <w:sz w:val="24"/>
                <w:szCs w:val="24"/>
              </w:rPr>
              <w:t>Кто будет заниматься наполнением сайта контентом?</w:t>
            </w:r>
          </w:p>
        </w:tc>
        <w:tc>
          <w:tcPr>
            <w:tcW w:w="6910" w:type="dxa"/>
          </w:tcPr>
          <w:p w:rsidR="00053391" w:rsidRPr="0016486C" w:rsidRDefault="00053391" w:rsidP="00095FD5">
            <w:pPr>
              <w:spacing w:before="100" w:after="100" w:line="240" w:lineRule="auto"/>
              <w:rPr>
                <w:rFonts w:ascii="Times New Roman" w:hAnsi="Times New Roman"/>
                <w:sz w:val="24"/>
                <w:szCs w:val="24"/>
              </w:rPr>
            </w:pPr>
          </w:p>
        </w:tc>
      </w:tr>
      <w:tr w:rsidR="00E36BB1" w:rsidRPr="0016486C" w:rsidTr="00095FD5">
        <w:tc>
          <w:tcPr>
            <w:tcW w:w="2660" w:type="dxa"/>
          </w:tcPr>
          <w:p w:rsidR="00E36BB1" w:rsidRPr="00E36BB1" w:rsidRDefault="00E36BB1" w:rsidP="00095FD5">
            <w:pPr>
              <w:spacing w:before="100" w:after="100" w:line="240" w:lineRule="auto"/>
              <w:rPr>
                <w:rFonts w:ascii="Times New Roman" w:hAnsi="Times New Roman"/>
                <w:sz w:val="24"/>
                <w:szCs w:val="24"/>
              </w:rPr>
            </w:pPr>
            <w:r w:rsidRPr="00E36BB1">
              <w:rPr>
                <w:rFonts w:ascii="Times New Roman" w:hAnsi="Times New Roman"/>
                <w:sz w:val="24"/>
                <w:szCs w:val="24"/>
              </w:rPr>
              <w:t>Планируется ли дальнейшее продвижение сайта? Какими способами и чьими силами?</w:t>
            </w:r>
          </w:p>
        </w:tc>
        <w:tc>
          <w:tcPr>
            <w:tcW w:w="6910" w:type="dxa"/>
          </w:tcPr>
          <w:p w:rsidR="00E36BB1" w:rsidRPr="0016486C" w:rsidRDefault="00E36BB1" w:rsidP="00095FD5">
            <w:pPr>
              <w:spacing w:before="100" w:after="100" w:line="240" w:lineRule="auto"/>
              <w:rPr>
                <w:rFonts w:ascii="Times New Roman" w:hAnsi="Times New Roman"/>
                <w:sz w:val="24"/>
                <w:szCs w:val="24"/>
              </w:rPr>
            </w:pPr>
          </w:p>
        </w:tc>
      </w:tr>
    </w:tbl>
    <w:p w:rsidR="00095FD5" w:rsidRPr="0016486C" w:rsidRDefault="00095FD5" w:rsidP="00095FD5">
      <w:pPr>
        <w:rPr>
          <w:rFonts w:ascii="Times New Roman" w:hAnsi="Times New Roman"/>
          <w:sz w:val="24"/>
          <w:szCs w:val="24"/>
        </w:rPr>
      </w:pPr>
      <w:r w:rsidRPr="0016486C">
        <w:rPr>
          <w:rFonts w:ascii="Times New Roman" w:hAnsi="Times New Roman"/>
          <w:sz w:val="24"/>
          <w:szCs w:val="24"/>
        </w:rPr>
        <w:br/>
      </w:r>
    </w:p>
    <w:p w:rsidR="00095FD5" w:rsidRPr="0016486C" w:rsidRDefault="00095FD5" w:rsidP="0016486C">
      <w:pPr>
        <w:numPr>
          <w:ilvl w:val="0"/>
          <w:numId w:val="1"/>
        </w:numPr>
        <w:ind w:left="284" w:hanging="284"/>
        <w:outlineLvl w:val="0"/>
        <w:rPr>
          <w:rFonts w:ascii="Times New Roman" w:hAnsi="Times New Roman"/>
          <w:b/>
          <w:sz w:val="24"/>
          <w:szCs w:val="24"/>
        </w:rPr>
      </w:pPr>
      <w:r w:rsidRPr="0016486C">
        <w:rPr>
          <w:rFonts w:ascii="Times New Roman" w:hAnsi="Times New Roman"/>
          <w:b/>
          <w:sz w:val="24"/>
          <w:szCs w:val="24"/>
        </w:rPr>
        <w:t>Бюджет и сроки</w:t>
      </w:r>
    </w:p>
    <w:tbl>
      <w:tblPr>
        <w:tblW w:w="0" w:type="auto"/>
        <w:tblBorders>
          <w:insideH w:val="dotted" w:sz="4" w:space="0" w:color="auto"/>
          <w:insideV w:val="dotted" w:sz="4" w:space="0" w:color="auto"/>
        </w:tblBorders>
        <w:tblLook w:val="04A0" w:firstRow="1" w:lastRow="0" w:firstColumn="1" w:lastColumn="0" w:noHBand="0" w:noVBand="1"/>
      </w:tblPr>
      <w:tblGrid>
        <w:gridCol w:w="2660"/>
        <w:gridCol w:w="6910"/>
      </w:tblGrid>
      <w:tr w:rsidR="00095FD5" w:rsidRPr="0016486C" w:rsidTr="00095FD5">
        <w:tc>
          <w:tcPr>
            <w:tcW w:w="2660" w:type="dxa"/>
          </w:tcPr>
          <w:p w:rsidR="00095FD5" w:rsidRPr="0016486C" w:rsidRDefault="00095FD5" w:rsidP="00095FD5">
            <w:pPr>
              <w:spacing w:before="100" w:after="100" w:line="240" w:lineRule="auto"/>
              <w:rPr>
                <w:rFonts w:ascii="Times New Roman" w:hAnsi="Times New Roman"/>
                <w:sz w:val="24"/>
                <w:szCs w:val="24"/>
              </w:rPr>
            </w:pPr>
            <w:r w:rsidRPr="0016486C">
              <w:rPr>
                <w:rFonts w:ascii="Times New Roman" w:hAnsi="Times New Roman"/>
                <w:sz w:val="24"/>
                <w:szCs w:val="24"/>
              </w:rPr>
              <w:t>Укажите “вилку” предполагаемого бюджета на разработку сайта.</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095FD5" w:rsidRPr="0016486C" w:rsidTr="00095FD5">
        <w:tc>
          <w:tcPr>
            <w:tcW w:w="2660" w:type="dxa"/>
          </w:tcPr>
          <w:p w:rsidR="00095FD5" w:rsidRPr="0016486C" w:rsidRDefault="00095FD5" w:rsidP="00095FD5">
            <w:pPr>
              <w:spacing w:before="100" w:after="100" w:line="240" w:lineRule="auto"/>
              <w:rPr>
                <w:rFonts w:ascii="Times New Roman" w:hAnsi="Times New Roman"/>
                <w:sz w:val="24"/>
                <w:szCs w:val="24"/>
              </w:rPr>
            </w:pPr>
            <w:r w:rsidRPr="0016486C">
              <w:rPr>
                <w:rFonts w:ascii="Times New Roman" w:hAnsi="Times New Roman"/>
                <w:sz w:val="24"/>
                <w:szCs w:val="24"/>
              </w:rPr>
              <w:t>Укажите желаемый и обязательный сроки сдачи проекта.</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r w:rsidR="00095FD5" w:rsidRPr="0016486C" w:rsidTr="00095FD5">
        <w:tc>
          <w:tcPr>
            <w:tcW w:w="2660" w:type="dxa"/>
          </w:tcPr>
          <w:p w:rsidR="00095FD5" w:rsidRPr="0016486C" w:rsidRDefault="00095FD5" w:rsidP="00095FD5">
            <w:pPr>
              <w:spacing w:before="100" w:after="100" w:line="240" w:lineRule="auto"/>
              <w:rPr>
                <w:rFonts w:ascii="Times New Roman" w:hAnsi="Times New Roman"/>
                <w:sz w:val="24"/>
                <w:szCs w:val="24"/>
              </w:rPr>
            </w:pPr>
            <w:r w:rsidRPr="0016486C">
              <w:rPr>
                <w:rFonts w:ascii="Times New Roman" w:hAnsi="Times New Roman"/>
                <w:sz w:val="24"/>
                <w:szCs w:val="24"/>
              </w:rPr>
              <w:t>Укажите “вилку” предполагаемого ежемесячного бюджета на продвижение и рекламу сайта.</w:t>
            </w:r>
          </w:p>
        </w:tc>
        <w:tc>
          <w:tcPr>
            <w:tcW w:w="6910" w:type="dxa"/>
          </w:tcPr>
          <w:p w:rsidR="00095FD5" w:rsidRPr="0016486C" w:rsidRDefault="00095FD5" w:rsidP="00095FD5">
            <w:pPr>
              <w:spacing w:before="100" w:after="100" w:line="240" w:lineRule="auto"/>
              <w:rPr>
                <w:rFonts w:ascii="Times New Roman" w:hAnsi="Times New Roman"/>
                <w:sz w:val="24"/>
                <w:szCs w:val="24"/>
              </w:rPr>
            </w:pPr>
          </w:p>
        </w:tc>
      </w:tr>
    </w:tbl>
    <w:p w:rsidR="00095FD5" w:rsidRPr="0016486C" w:rsidRDefault="00095FD5" w:rsidP="00095FD5">
      <w:pPr>
        <w:spacing w:line="240" w:lineRule="auto"/>
        <w:rPr>
          <w:rFonts w:ascii="Times New Roman" w:hAnsi="Times New Roman"/>
          <w:sz w:val="24"/>
          <w:szCs w:val="24"/>
        </w:rPr>
      </w:pPr>
    </w:p>
    <w:tbl>
      <w:tblPr>
        <w:tblW w:w="0" w:type="auto"/>
        <w:tblBorders>
          <w:bottom w:val="dotted" w:sz="4" w:space="0" w:color="auto"/>
          <w:insideH w:val="dotted" w:sz="4" w:space="0" w:color="auto"/>
          <w:insideV w:val="dotted" w:sz="4" w:space="0" w:color="auto"/>
        </w:tblBorders>
        <w:tblLook w:val="04A0" w:firstRow="1" w:lastRow="0" w:firstColumn="1" w:lastColumn="0" w:noHBand="0" w:noVBand="1"/>
      </w:tblPr>
      <w:tblGrid>
        <w:gridCol w:w="9570"/>
      </w:tblGrid>
      <w:tr w:rsidR="00095FD5" w:rsidRPr="0016486C" w:rsidTr="00095FD5">
        <w:tc>
          <w:tcPr>
            <w:tcW w:w="9570" w:type="dxa"/>
          </w:tcPr>
          <w:p w:rsidR="00095FD5" w:rsidRPr="0016486C" w:rsidRDefault="00095FD5" w:rsidP="00095FD5">
            <w:pPr>
              <w:spacing w:line="240" w:lineRule="auto"/>
              <w:rPr>
                <w:rFonts w:ascii="Times New Roman" w:hAnsi="Times New Roman"/>
                <w:b/>
                <w:sz w:val="24"/>
                <w:szCs w:val="24"/>
              </w:rPr>
            </w:pPr>
            <w:r w:rsidRPr="0016486C">
              <w:rPr>
                <w:rFonts w:ascii="Times New Roman" w:hAnsi="Times New Roman"/>
                <w:b/>
                <w:sz w:val="24"/>
                <w:szCs w:val="24"/>
              </w:rPr>
              <w:t>Ваши комментарии, вопросы, пожелания</w:t>
            </w:r>
          </w:p>
          <w:p w:rsidR="00095FD5" w:rsidRPr="0016486C" w:rsidRDefault="00095FD5" w:rsidP="00095FD5">
            <w:pPr>
              <w:spacing w:before="100" w:after="100" w:line="240" w:lineRule="auto"/>
              <w:rPr>
                <w:rFonts w:ascii="Times New Roman" w:hAnsi="Times New Roman"/>
                <w:sz w:val="24"/>
                <w:szCs w:val="24"/>
              </w:rPr>
            </w:pPr>
          </w:p>
        </w:tc>
      </w:tr>
      <w:tr w:rsidR="00095FD5" w:rsidRPr="0016486C" w:rsidTr="00095FD5">
        <w:tc>
          <w:tcPr>
            <w:tcW w:w="9570" w:type="dxa"/>
          </w:tcPr>
          <w:p w:rsidR="00095FD5" w:rsidRPr="0016486C" w:rsidRDefault="00095FD5" w:rsidP="00095FD5">
            <w:pPr>
              <w:spacing w:before="100" w:after="100" w:line="240" w:lineRule="auto"/>
              <w:rPr>
                <w:rFonts w:ascii="Times New Roman" w:hAnsi="Times New Roman"/>
                <w:sz w:val="24"/>
                <w:szCs w:val="24"/>
              </w:rPr>
            </w:pPr>
          </w:p>
        </w:tc>
      </w:tr>
      <w:tr w:rsidR="00095FD5" w:rsidRPr="0016486C" w:rsidTr="00095FD5">
        <w:tc>
          <w:tcPr>
            <w:tcW w:w="9570" w:type="dxa"/>
          </w:tcPr>
          <w:p w:rsidR="00095FD5" w:rsidRPr="0016486C" w:rsidRDefault="00095FD5" w:rsidP="00095FD5">
            <w:pPr>
              <w:spacing w:before="100" w:after="100" w:line="240" w:lineRule="auto"/>
              <w:rPr>
                <w:rFonts w:ascii="Times New Roman" w:hAnsi="Times New Roman"/>
                <w:sz w:val="24"/>
                <w:szCs w:val="24"/>
              </w:rPr>
            </w:pPr>
          </w:p>
        </w:tc>
      </w:tr>
    </w:tbl>
    <w:p w:rsidR="00095FD5" w:rsidRPr="0016486C" w:rsidRDefault="00095FD5" w:rsidP="00095FD5">
      <w:pPr>
        <w:spacing w:line="240" w:lineRule="auto"/>
        <w:rPr>
          <w:rFonts w:ascii="Times New Roman" w:hAnsi="Times New Roman"/>
          <w:sz w:val="24"/>
          <w:szCs w:val="24"/>
        </w:rPr>
      </w:pPr>
      <w:r w:rsidRPr="0016486C">
        <w:rPr>
          <w:rFonts w:ascii="Times New Roman" w:hAnsi="Times New Roman"/>
          <w:sz w:val="24"/>
          <w:szCs w:val="24"/>
        </w:rPr>
        <w:lastRenderedPageBreak/>
        <w:br/>
        <w:t xml:space="preserve">После заполнения брифа, пожалуйста, пришлите его на адрес </w:t>
      </w:r>
      <w:r w:rsidR="002E2637" w:rsidRPr="0016486C">
        <w:rPr>
          <w:rFonts w:ascii="Times New Roman" w:hAnsi="Times New Roman"/>
          <w:color w:val="389BCD"/>
          <w:sz w:val="24"/>
          <w:szCs w:val="24"/>
          <w:u w:val="single"/>
          <w:lang w:val="en-US"/>
        </w:rPr>
        <w:t>info</w:t>
      </w:r>
      <w:r w:rsidR="00BD49B2" w:rsidRPr="0016486C">
        <w:rPr>
          <w:rFonts w:ascii="Times New Roman" w:hAnsi="Times New Roman"/>
          <w:color w:val="389BCD"/>
          <w:sz w:val="24"/>
          <w:szCs w:val="24"/>
          <w:u w:val="single"/>
        </w:rPr>
        <w:t>@</w:t>
      </w:r>
      <w:r w:rsidR="002E2637" w:rsidRPr="0016486C">
        <w:rPr>
          <w:rFonts w:ascii="Times New Roman" w:hAnsi="Times New Roman"/>
          <w:color w:val="389BCD"/>
          <w:sz w:val="24"/>
          <w:szCs w:val="24"/>
          <w:u w:val="single"/>
          <w:lang w:val="en-US"/>
        </w:rPr>
        <w:t>insolutions</w:t>
      </w:r>
      <w:r w:rsidR="002E2637" w:rsidRPr="0016486C">
        <w:rPr>
          <w:rFonts w:ascii="Times New Roman" w:hAnsi="Times New Roman"/>
          <w:color w:val="389BCD"/>
          <w:sz w:val="24"/>
          <w:szCs w:val="24"/>
          <w:u w:val="single"/>
        </w:rPr>
        <w:t>.</w:t>
      </w:r>
      <w:r w:rsidR="002E2637" w:rsidRPr="0016486C">
        <w:rPr>
          <w:rFonts w:ascii="Times New Roman" w:hAnsi="Times New Roman"/>
          <w:color w:val="389BCD"/>
          <w:sz w:val="24"/>
          <w:szCs w:val="24"/>
          <w:u w:val="single"/>
          <w:lang w:val="en-US"/>
        </w:rPr>
        <w:t>pro</w:t>
      </w:r>
      <w:r w:rsidRPr="0016486C">
        <w:rPr>
          <w:rFonts w:ascii="Times New Roman" w:hAnsi="Times New Roman"/>
          <w:sz w:val="24"/>
          <w:szCs w:val="24"/>
        </w:rPr>
        <w:t>, мы свяжемся с вами для уточнения деталей и начала нашег</w:t>
      </w:r>
      <w:r w:rsidR="00BD49B2" w:rsidRPr="0016486C">
        <w:rPr>
          <w:rFonts w:ascii="Times New Roman" w:hAnsi="Times New Roman"/>
          <w:sz w:val="24"/>
          <w:szCs w:val="24"/>
        </w:rPr>
        <w:t>о плодотворного сотрудничества.</w:t>
      </w:r>
    </w:p>
    <w:p w:rsidR="00BC5912" w:rsidRPr="0016486C" w:rsidRDefault="00095FD5" w:rsidP="0016486C">
      <w:pPr>
        <w:spacing w:after="0" w:line="240" w:lineRule="auto"/>
        <w:rPr>
          <w:rFonts w:ascii="Times New Roman" w:hAnsi="Times New Roman"/>
          <w:sz w:val="24"/>
          <w:szCs w:val="24"/>
        </w:rPr>
      </w:pPr>
      <w:r w:rsidRPr="0016486C">
        <w:rPr>
          <w:rFonts w:ascii="Times New Roman" w:hAnsi="Times New Roman"/>
          <w:sz w:val="24"/>
          <w:szCs w:val="24"/>
        </w:rPr>
        <w:t>Спасибо, что обратились к нам!</w:t>
      </w:r>
      <w:bookmarkStart w:id="0" w:name="_GoBack"/>
      <w:bookmarkEnd w:id="0"/>
      <w:r w:rsidRPr="0016486C">
        <w:rPr>
          <w:rFonts w:ascii="Times New Roman" w:hAnsi="Times New Roman"/>
          <w:sz w:val="24"/>
          <w:szCs w:val="24"/>
        </w:rPr>
        <w:br/>
      </w:r>
      <w:r w:rsidR="00BC5912" w:rsidRPr="0016486C">
        <w:rPr>
          <w:rFonts w:ascii="Times New Roman" w:hAnsi="Times New Roman"/>
          <w:sz w:val="24"/>
          <w:szCs w:val="24"/>
        </w:rPr>
        <w:t xml:space="preserve">С уважением, </w:t>
      </w:r>
    </w:p>
    <w:p w:rsidR="00DB6454" w:rsidRPr="004D7665" w:rsidRDefault="00BC5912" w:rsidP="0016486C">
      <w:pPr>
        <w:spacing w:after="0" w:line="240" w:lineRule="auto"/>
        <w:rPr>
          <w:rFonts w:ascii="Times New Roman" w:hAnsi="Times New Roman"/>
          <w:sz w:val="24"/>
          <w:szCs w:val="24"/>
        </w:rPr>
      </w:pPr>
      <w:r w:rsidRPr="0016486C">
        <w:rPr>
          <w:rFonts w:ascii="Times New Roman" w:hAnsi="Times New Roman"/>
          <w:sz w:val="24"/>
          <w:szCs w:val="24"/>
        </w:rPr>
        <w:t>к</w:t>
      </w:r>
      <w:r w:rsidR="00095FD5" w:rsidRPr="0016486C">
        <w:rPr>
          <w:rFonts w:ascii="Times New Roman" w:hAnsi="Times New Roman"/>
          <w:sz w:val="24"/>
          <w:szCs w:val="24"/>
        </w:rPr>
        <w:t>оллектив</w:t>
      </w:r>
      <w:r w:rsidRPr="0016486C">
        <w:rPr>
          <w:rFonts w:ascii="Times New Roman" w:hAnsi="Times New Roman"/>
          <w:sz w:val="24"/>
          <w:szCs w:val="24"/>
        </w:rPr>
        <w:t xml:space="preserve"> веб-студии</w:t>
      </w:r>
      <w:r w:rsidR="00095FD5" w:rsidRPr="0016486C">
        <w:rPr>
          <w:rFonts w:ascii="Times New Roman" w:hAnsi="Times New Roman"/>
          <w:sz w:val="24"/>
          <w:szCs w:val="24"/>
        </w:rPr>
        <w:t xml:space="preserve"> «</w:t>
      </w:r>
      <w:r w:rsidR="00BD49B2" w:rsidRPr="0016486C">
        <w:rPr>
          <w:rFonts w:ascii="Times New Roman" w:hAnsi="Times New Roman"/>
          <w:sz w:val="24"/>
          <w:szCs w:val="24"/>
          <w:lang w:val="en-US"/>
        </w:rPr>
        <w:t>INSOL</w:t>
      </w:r>
      <w:r w:rsidR="00095FD5" w:rsidRPr="0016486C">
        <w:rPr>
          <w:rFonts w:ascii="Times New Roman" w:hAnsi="Times New Roman"/>
          <w:sz w:val="24"/>
          <w:szCs w:val="24"/>
        </w:rPr>
        <w:t>»</w:t>
      </w:r>
    </w:p>
    <w:sectPr w:rsidR="00DB6454" w:rsidRPr="004D7665" w:rsidSect="00822017">
      <w:headerReference w:type="default" r:id="rId11"/>
      <w:footerReference w:type="default" r:id="rId12"/>
      <w:headerReference w:type="first" r:id="rId13"/>
      <w:footerReference w:type="first" r:id="rId14"/>
      <w:pgSz w:w="11906" w:h="16838" w:code="9"/>
      <w:pgMar w:top="1134" w:right="1134" w:bottom="1134"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6BE" w:rsidRDefault="002646BE">
      <w:pPr>
        <w:spacing w:after="0" w:line="240" w:lineRule="auto"/>
      </w:pPr>
      <w:r>
        <w:separator/>
      </w:r>
    </w:p>
  </w:endnote>
  <w:endnote w:type="continuationSeparator" w:id="0">
    <w:p w:rsidR="002646BE" w:rsidRDefault="0026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D5" w:rsidRPr="0016486C" w:rsidRDefault="00095FD5" w:rsidP="00095FD5">
    <w:pPr>
      <w:pStyle w:val="a5"/>
      <w:jc w:val="right"/>
      <w:rPr>
        <w:rFonts w:ascii="Times New Roman" w:hAnsi="Times New Roman"/>
      </w:rPr>
    </w:pPr>
    <w:r w:rsidRPr="0016486C">
      <w:rPr>
        <w:rFonts w:ascii="Times New Roman" w:hAnsi="Times New Roman"/>
        <w:color w:val="0D0D0D"/>
        <w:sz w:val="16"/>
      </w:rPr>
      <w:t>с</w:t>
    </w:r>
    <w:r w:rsidRPr="0016486C">
      <w:rPr>
        <w:rFonts w:ascii="Times New Roman" w:hAnsi="Times New Roman"/>
        <w:color w:val="0D0D0D"/>
        <w:sz w:val="16"/>
        <w:szCs w:val="16"/>
      </w:rPr>
      <w:t xml:space="preserve">тр. </w:t>
    </w:r>
    <w:r w:rsidRPr="0016486C">
      <w:rPr>
        <w:rFonts w:ascii="Times New Roman" w:hAnsi="Times New Roman"/>
        <w:color w:val="0D0D0D"/>
        <w:sz w:val="16"/>
        <w:szCs w:val="16"/>
      </w:rPr>
      <w:fldChar w:fldCharType="begin"/>
    </w:r>
    <w:r w:rsidRPr="0016486C">
      <w:rPr>
        <w:rFonts w:ascii="Times New Roman" w:hAnsi="Times New Roman"/>
        <w:color w:val="0D0D0D"/>
        <w:sz w:val="16"/>
        <w:szCs w:val="16"/>
      </w:rPr>
      <w:instrText xml:space="preserve"> PAGE </w:instrText>
    </w:r>
    <w:r w:rsidRPr="0016486C">
      <w:rPr>
        <w:rFonts w:ascii="Times New Roman" w:hAnsi="Times New Roman"/>
        <w:color w:val="0D0D0D"/>
        <w:sz w:val="16"/>
        <w:szCs w:val="16"/>
      </w:rPr>
      <w:fldChar w:fldCharType="separate"/>
    </w:r>
    <w:r w:rsidR="004D7665">
      <w:rPr>
        <w:rFonts w:ascii="Times New Roman" w:hAnsi="Times New Roman"/>
        <w:noProof/>
        <w:color w:val="0D0D0D"/>
        <w:sz w:val="16"/>
        <w:szCs w:val="16"/>
      </w:rPr>
      <w:t>7</w:t>
    </w:r>
    <w:r w:rsidRPr="0016486C">
      <w:rPr>
        <w:rFonts w:ascii="Times New Roman" w:hAnsi="Times New Roman"/>
        <w:color w:val="0D0D0D"/>
        <w:sz w:val="16"/>
        <w:szCs w:val="16"/>
      </w:rPr>
      <w:fldChar w:fldCharType="end"/>
    </w:r>
    <w:r w:rsidRPr="0016486C">
      <w:rPr>
        <w:rFonts w:ascii="Times New Roman" w:hAnsi="Times New Roman"/>
        <w:color w:val="0D0D0D"/>
        <w:sz w:val="16"/>
        <w:szCs w:val="16"/>
      </w:rPr>
      <w:t xml:space="preserve"> из </w:t>
    </w:r>
    <w:r w:rsidRPr="0016486C">
      <w:rPr>
        <w:rFonts w:ascii="Times New Roman" w:hAnsi="Times New Roman"/>
        <w:color w:val="0D0D0D"/>
        <w:sz w:val="16"/>
        <w:szCs w:val="16"/>
      </w:rPr>
      <w:fldChar w:fldCharType="begin"/>
    </w:r>
    <w:r w:rsidRPr="0016486C">
      <w:rPr>
        <w:rFonts w:ascii="Times New Roman" w:hAnsi="Times New Roman"/>
        <w:color w:val="0D0D0D"/>
        <w:sz w:val="16"/>
        <w:szCs w:val="16"/>
      </w:rPr>
      <w:instrText xml:space="preserve"> NUMPAGES </w:instrText>
    </w:r>
    <w:r w:rsidRPr="0016486C">
      <w:rPr>
        <w:rFonts w:ascii="Times New Roman" w:hAnsi="Times New Roman"/>
        <w:color w:val="0D0D0D"/>
        <w:sz w:val="16"/>
        <w:szCs w:val="16"/>
      </w:rPr>
      <w:fldChar w:fldCharType="separate"/>
    </w:r>
    <w:r w:rsidR="004D7665">
      <w:rPr>
        <w:rFonts w:ascii="Times New Roman" w:hAnsi="Times New Roman"/>
        <w:noProof/>
        <w:color w:val="0D0D0D"/>
        <w:sz w:val="16"/>
        <w:szCs w:val="16"/>
      </w:rPr>
      <w:t>7</w:t>
    </w:r>
    <w:r w:rsidRPr="0016486C">
      <w:rPr>
        <w:rFonts w:ascii="Times New Roman" w:hAnsi="Times New Roman"/>
        <w:color w:val="0D0D0D"/>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66" w:rsidRDefault="00980166" w:rsidP="00095FD5">
    <w:pPr>
      <w:pStyle w:val="a5"/>
      <w:jc w:val="right"/>
      <w:rPr>
        <w:rFonts w:cs="Calibri"/>
        <w:sz w:val="16"/>
      </w:rPr>
    </w:pPr>
  </w:p>
  <w:p w:rsidR="00095FD5" w:rsidRPr="00822017" w:rsidRDefault="00095FD5" w:rsidP="00095FD5">
    <w:pPr>
      <w:pStyle w:val="a5"/>
      <w:jc w:val="right"/>
      <w:rPr>
        <w:rFonts w:ascii="Times New Roman" w:hAnsi="Times New Roman"/>
      </w:rPr>
    </w:pPr>
    <w:r w:rsidRPr="00822017">
      <w:rPr>
        <w:rFonts w:ascii="Times New Roman" w:hAnsi="Times New Roman"/>
        <w:color w:val="0D0D0D"/>
      </w:rPr>
      <w:t xml:space="preserve">стр. </w:t>
    </w:r>
    <w:r w:rsidRPr="00822017">
      <w:rPr>
        <w:rFonts w:ascii="Times New Roman" w:hAnsi="Times New Roman"/>
        <w:color w:val="0D0D0D"/>
      </w:rPr>
      <w:fldChar w:fldCharType="begin"/>
    </w:r>
    <w:r w:rsidRPr="00822017">
      <w:rPr>
        <w:rFonts w:ascii="Times New Roman" w:hAnsi="Times New Roman"/>
        <w:color w:val="0D0D0D"/>
      </w:rPr>
      <w:instrText xml:space="preserve"> PAGE </w:instrText>
    </w:r>
    <w:r w:rsidRPr="00822017">
      <w:rPr>
        <w:rFonts w:ascii="Times New Roman" w:hAnsi="Times New Roman"/>
        <w:color w:val="0D0D0D"/>
      </w:rPr>
      <w:fldChar w:fldCharType="separate"/>
    </w:r>
    <w:r w:rsidR="004D7665">
      <w:rPr>
        <w:rFonts w:ascii="Times New Roman" w:hAnsi="Times New Roman"/>
        <w:noProof/>
        <w:color w:val="0D0D0D"/>
      </w:rPr>
      <w:t>1</w:t>
    </w:r>
    <w:r w:rsidRPr="00822017">
      <w:rPr>
        <w:rFonts w:ascii="Times New Roman" w:hAnsi="Times New Roman"/>
        <w:color w:val="0D0D0D"/>
      </w:rPr>
      <w:fldChar w:fldCharType="end"/>
    </w:r>
    <w:r w:rsidRPr="00822017">
      <w:rPr>
        <w:rFonts w:ascii="Times New Roman" w:hAnsi="Times New Roman"/>
        <w:color w:val="0D0D0D"/>
      </w:rPr>
      <w:t xml:space="preserve"> из </w:t>
    </w:r>
    <w:r w:rsidRPr="00822017">
      <w:rPr>
        <w:rFonts w:ascii="Times New Roman" w:hAnsi="Times New Roman"/>
        <w:color w:val="0D0D0D"/>
      </w:rPr>
      <w:fldChar w:fldCharType="begin"/>
    </w:r>
    <w:r w:rsidRPr="00822017">
      <w:rPr>
        <w:rFonts w:ascii="Times New Roman" w:hAnsi="Times New Roman"/>
        <w:color w:val="0D0D0D"/>
      </w:rPr>
      <w:instrText xml:space="preserve"> NUMPAGES </w:instrText>
    </w:r>
    <w:r w:rsidRPr="00822017">
      <w:rPr>
        <w:rFonts w:ascii="Times New Roman" w:hAnsi="Times New Roman"/>
        <w:color w:val="0D0D0D"/>
      </w:rPr>
      <w:fldChar w:fldCharType="separate"/>
    </w:r>
    <w:r w:rsidR="004D7665">
      <w:rPr>
        <w:rFonts w:ascii="Times New Roman" w:hAnsi="Times New Roman"/>
        <w:noProof/>
        <w:color w:val="0D0D0D"/>
      </w:rPr>
      <w:t>7</w:t>
    </w:r>
    <w:r w:rsidRPr="00822017">
      <w:rPr>
        <w:rFonts w:ascii="Times New Roman" w:hAnsi="Times New Roman"/>
        <w:color w:val="0D0D0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6BE" w:rsidRDefault="002646BE">
      <w:pPr>
        <w:spacing w:after="0" w:line="240" w:lineRule="auto"/>
      </w:pPr>
      <w:r>
        <w:separator/>
      </w:r>
    </w:p>
  </w:footnote>
  <w:footnote w:type="continuationSeparator" w:id="0">
    <w:p w:rsidR="002646BE" w:rsidRDefault="00264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095FD5" w:rsidRPr="004D7665" w:rsidTr="00095FD5">
      <w:tc>
        <w:tcPr>
          <w:tcW w:w="4785" w:type="dxa"/>
          <w:tcBorders>
            <w:top w:val="nil"/>
            <w:left w:val="nil"/>
            <w:bottom w:val="nil"/>
            <w:right w:val="nil"/>
          </w:tcBorders>
        </w:tcPr>
        <w:p w:rsidR="00095FD5" w:rsidRPr="0016486C" w:rsidRDefault="004D7665" w:rsidP="00095FD5">
          <w:pPr>
            <w:pStyle w:val="a3"/>
            <w:spacing w:after="100" w:afterAutospacing="1"/>
            <w:rPr>
              <w:rFonts w:ascii="Times New Roman" w:hAnsi="Times New Roman"/>
              <w:lang w:val="en-US"/>
            </w:rPr>
          </w:pPr>
          <w:r>
            <w:rPr>
              <w:rFonts w:ascii="Times New Roman" w:hAnsi="Times New Roman"/>
              <w:sz w:val="20"/>
              <w:vertAlign w:val="super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51.6pt">
                <v:imagedata r:id="rId1" o:title="logo INSOL" croptop="9202f" cropbottom="11056f"/>
              </v:shape>
            </w:pict>
          </w:r>
        </w:p>
      </w:tc>
      <w:tc>
        <w:tcPr>
          <w:tcW w:w="4785" w:type="dxa"/>
          <w:tcBorders>
            <w:top w:val="nil"/>
            <w:left w:val="nil"/>
            <w:bottom w:val="nil"/>
            <w:right w:val="nil"/>
          </w:tcBorders>
        </w:tcPr>
        <w:p w:rsidR="00BD49B2" w:rsidRPr="001759A3" w:rsidRDefault="00095FD5" w:rsidP="00BD49B2">
          <w:pPr>
            <w:spacing w:after="0" w:line="240" w:lineRule="auto"/>
            <w:jc w:val="right"/>
            <w:rPr>
              <w:rFonts w:ascii="Times New Roman" w:hAnsi="Times New Roman"/>
              <w:lang w:val="en-US"/>
            </w:rPr>
          </w:pPr>
          <w:r w:rsidRPr="0016486C">
            <w:rPr>
              <w:rFonts w:ascii="Times New Roman" w:hAnsi="Times New Roman"/>
              <w:lang w:val="en-US"/>
            </w:rPr>
            <w:br/>
          </w:r>
          <w:r w:rsidR="004D7665" w:rsidRPr="004D7665">
            <w:rPr>
              <w:rFonts w:ascii="Times New Roman" w:hAnsi="Times New Roman"/>
              <w:lang w:val="en-US"/>
            </w:rPr>
            <w:t>+7 963 356-07-58</w:t>
          </w:r>
        </w:p>
        <w:p w:rsidR="001759A3" w:rsidRPr="00822017" w:rsidRDefault="002646BE" w:rsidP="001759A3">
          <w:pPr>
            <w:spacing w:after="0" w:line="240" w:lineRule="auto"/>
            <w:contextualSpacing/>
            <w:jc w:val="right"/>
            <w:rPr>
              <w:rFonts w:ascii="Times New Roman" w:hAnsi="Times New Roman"/>
              <w:color w:val="5B9BD5"/>
              <w:lang w:val="en-US"/>
            </w:rPr>
          </w:pPr>
          <w:hyperlink r:id="rId2" w:history="1">
            <w:r w:rsidR="001759A3" w:rsidRPr="00822017">
              <w:rPr>
                <w:rStyle w:val="a7"/>
                <w:rFonts w:ascii="Times New Roman" w:hAnsi="Times New Roman"/>
                <w:color w:val="5B9BD5"/>
                <w:u w:val="none"/>
                <w:lang w:val="en-US"/>
              </w:rPr>
              <w:t>info@insolutions.pro</w:t>
            </w:r>
          </w:hyperlink>
        </w:p>
        <w:p w:rsidR="00095FD5" w:rsidRPr="0016486C" w:rsidRDefault="002646BE" w:rsidP="00BD49B2">
          <w:pPr>
            <w:pStyle w:val="a3"/>
            <w:spacing w:after="100" w:afterAutospacing="1"/>
            <w:jc w:val="right"/>
            <w:rPr>
              <w:rFonts w:ascii="Times New Roman" w:hAnsi="Times New Roman"/>
              <w:lang w:val="en-US"/>
            </w:rPr>
          </w:pPr>
          <w:hyperlink r:id="rId3" w:history="1">
            <w:r w:rsidR="00BD49B2" w:rsidRPr="00822017">
              <w:rPr>
                <w:rStyle w:val="a7"/>
                <w:rFonts w:ascii="Times New Roman" w:hAnsi="Times New Roman"/>
                <w:color w:val="389BCD"/>
                <w:u w:val="none"/>
                <w:lang w:val="en-US"/>
              </w:rPr>
              <w:t>www.insolutions.pro</w:t>
            </w:r>
          </w:hyperlink>
        </w:p>
      </w:tc>
    </w:tr>
  </w:tbl>
  <w:p w:rsidR="00095FD5" w:rsidRPr="00A95A16" w:rsidRDefault="00095FD5" w:rsidP="00095FD5">
    <w:pPr>
      <w:pStyle w:val="a3"/>
      <w:spacing w:after="100" w:afterAutospacing="1"/>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D5" w:rsidRDefault="00095FD5" w:rsidP="00095FD5">
    <w:pPr>
      <w:pStyle w:val="a3"/>
      <w:rPr>
        <w:b/>
        <w:lang w:val="en-US"/>
      </w:rPr>
    </w:pPr>
  </w:p>
  <w:p w:rsidR="00095FD5" w:rsidRDefault="00095FD5" w:rsidP="00095FD5">
    <w:pPr>
      <w:pStyle w:val="a3"/>
    </w:pPr>
    <w:r>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38BD"/>
    <w:multiLevelType w:val="hybridMultilevel"/>
    <w:tmpl w:val="A47E0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FD5"/>
    <w:rsid w:val="00005BEE"/>
    <w:rsid w:val="00053391"/>
    <w:rsid w:val="00095FD5"/>
    <w:rsid w:val="0016486C"/>
    <w:rsid w:val="001759A3"/>
    <w:rsid w:val="001C3DCE"/>
    <w:rsid w:val="002262E0"/>
    <w:rsid w:val="002646BE"/>
    <w:rsid w:val="002D47B8"/>
    <w:rsid w:val="002E2637"/>
    <w:rsid w:val="0032136A"/>
    <w:rsid w:val="004D7665"/>
    <w:rsid w:val="0058376C"/>
    <w:rsid w:val="00600CF4"/>
    <w:rsid w:val="00822017"/>
    <w:rsid w:val="008C21E5"/>
    <w:rsid w:val="008D5903"/>
    <w:rsid w:val="008F7696"/>
    <w:rsid w:val="00980166"/>
    <w:rsid w:val="00A14065"/>
    <w:rsid w:val="00A15AEB"/>
    <w:rsid w:val="00BC5912"/>
    <w:rsid w:val="00BD49B2"/>
    <w:rsid w:val="00BF7478"/>
    <w:rsid w:val="00DB35E4"/>
    <w:rsid w:val="00DB6454"/>
    <w:rsid w:val="00DD1DFE"/>
    <w:rsid w:val="00E3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F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FD5"/>
    <w:pPr>
      <w:tabs>
        <w:tab w:val="center" w:pos="4677"/>
        <w:tab w:val="right" w:pos="9355"/>
      </w:tabs>
      <w:spacing w:after="0" w:line="240" w:lineRule="auto"/>
    </w:pPr>
  </w:style>
  <w:style w:type="character" w:customStyle="1" w:styleId="a4">
    <w:name w:val="Верхний колонтитул Знак"/>
    <w:link w:val="a3"/>
    <w:uiPriority w:val="99"/>
    <w:rsid w:val="00095FD5"/>
    <w:rPr>
      <w:rFonts w:ascii="Calibri" w:eastAsia="Calibri" w:hAnsi="Calibri" w:cs="Times New Roman"/>
    </w:rPr>
  </w:style>
  <w:style w:type="paragraph" w:styleId="a5">
    <w:name w:val="footer"/>
    <w:basedOn w:val="a"/>
    <w:link w:val="a6"/>
    <w:unhideWhenUsed/>
    <w:rsid w:val="00095FD5"/>
    <w:pPr>
      <w:tabs>
        <w:tab w:val="center" w:pos="4677"/>
        <w:tab w:val="right" w:pos="9355"/>
      </w:tabs>
      <w:spacing w:after="0" w:line="240" w:lineRule="auto"/>
    </w:pPr>
  </w:style>
  <w:style w:type="character" w:customStyle="1" w:styleId="a6">
    <w:name w:val="Нижний колонтитул Знак"/>
    <w:link w:val="a5"/>
    <w:rsid w:val="00095FD5"/>
    <w:rPr>
      <w:rFonts w:ascii="Calibri" w:eastAsia="Calibri" w:hAnsi="Calibri" w:cs="Times New Roman"/>
    </w:rPr>
  </w:style>
  <w:style w:type="character" w:styleId="a7">
    <w:name w:val="Hyperlink"/>
    <w:uiPriority w:val="99"/>
    <w:unhideWhenUsed/>
    <w:rsid w:val="00095FD5"/>
    <w:rPr>
      <w:color w:val="0000FF"/>
      <w:u w:val="single"/>
    </w:rPr>
  </w:style>
  <w:style w:type="paragraph" w:styleId="a8">
    <w:name w:val="Balloon Text"/>
    <w:basedOn w:val="a"/>
    <w:link w:val="a9"/>
    <w:uiPriority w:val="99"/>
    <w:semiHidden/>
    <w:unhideWhenUsed/>
    <w:rsid w:val="00095FD5"/>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095FD5"/>
    <w:rPr>
      <w:rFonts w:ascii="Tahoma" w:eastAsia="Calibri" w:hAnsi="Tahoma" w:cs="Tahoma"/>
      <w:sz w:val="16"/>
      <w:szCs w:val="16"/>
    </w:rPr>
  </w:style>
  <w:style w:type="table" w:styleId="aa">
    <w:name w:val="Table Grid"/>
    <w:basedOn w:val="a1"/>
    <w:uiPriority w:val="59"/>
    <w:rsid w:val="008D5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DD1DFE"/>
    <w:rPr>
      <w:sz w:val="16"/>
      <w:szCs w:val="16"/>
    </w:rPr>
  </w:style>
  <w:style w:type="paragraph" w:styleId="ac">
    <w:name w:val="annotation text"/>
    <w:basedOn w:val="a"/>
    <w:link w:val="ad"/>
    <w:uiPriority w:val="99"/>
    <w:semiHidden/>
    <w:unhideWhenUsed/>
    <w:rsid w:val="00DD1DFE"/>
    <w:rPr>
      <w:sz w:val="20"/>
      <w:szCs w:val="20"/>
    </w:rPr>
  </w:style>
  <w:style w:type="character" w:customStyle="1" w:styleId="ad">
    <w:name w:val="Текст примечания Знак"/>
    <w:link w:val="ac"/>
    <w:uiPriority w:val="99"/>
    <w:semiHidden/>
    <w:rsid w:val="00DD1DFE"/>
    <w:rPr>
      <w:lang w:eastAsia="en-US"/>
    </w:rPr>
  </w:style>
  <w:style w:type="paragraph" w:styleId="ae">
    <w:name w:val="annotation subject"/>
    <w:basedOn w:val="ac"/>
    <w:next w:val="ac"/>
    <w:link w:val="af"/>
    <w:uiPriority w:val="99"/>
    <w:semiHidden/>
    <w:unhideWhenUsed/>
    <w:rsid w:val="00DD1DFE"/>
    <w:rPr>
      <w:b/>
      <w:bCs/>
    </w:rPr>
  </w:style>
  <w:style w:type="character" w:customStyle="1" w:styleId="af">
    <w:name w:val="Тема примечания Знак"/>
    <w:link w:val="ae"/>
    <w:uiPriority w:val="99"/>
    <w:semiHidden/>
    <w:rsid w:val="00DD1DFE"/>
    <w:rPr>
      <w:b/>
      <w:bCs/>
      <w:lang w:eastAsia="en-US"/>
    </w:rPr>
  </w:style>
  <w:style w:type="character" w:styleId="af0">
    <w:name w:val="FollowedHyperlink"/>
    <w:uiPriority w:val="99"/>
    <w:semiHidden/>
    <w:unhideWhenUsed/>
    <w:rsid w:val="001759A3"/>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olutions.pro" TargetMode="External"/><Relationship Id="rId4" Type="http://schemas.openxmlformats.org/officeDocument/2006/relationships/settings" Target="settings.xml"/><Relationship Id="rId9" Type="http://schemas.openxmlformats.org/officeDocument/2006/relationships/hyperlink" Target="file:///C:\Users\&#1042;&#1072;&#1083;&#1077;&#1088;&#1080;&#1103;\Downloads\info@insolutions.pr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insolutions.pro" TargetMode="External"/><Relationship Id="rId2" Type="http://schemas.openxmlformats.org/officeDocument/2006/relationships/hyperlink" Target="file:///C:\Users\&#1042;&#1072;&#1083;&#1077;&#1088;&#1080;&#1103;\Downloads\info@insolutions.pro"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490</Words>
  <Characters>2794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INSOL</Company>
  <LinksUpToDate>false</LinksUpToDate>
  <CharactersWithSpaces>3278</CharactersWithSpaces>
  <SharedDoc>false</SharedDoc>
  <HLinks>
    <vt:vector size="24" baseType="variant">
      <vt:variant>
        <vt:i4>2752639</vt:i4>
      </vt:variant>
      <vt:variant>
        <vt:i4>3</vt:i4>
      </vt:variant>
      <vt:variant>
        <vt:i4>0</vt:i4>
      </vt:variant>
      <vt:variant>
        <vt:i4>5</vt:i4>
      </vt:variant>
      <vt:variant>
        <vt:lpwstr>http://www.insolutions.pro/</vt:lpwstr>
      </vt:variant>
      <vt:variant>
        <vt:lpwstr/>
      </vt:variant>
      <vt:variant>
        <vt:i4>4849706</vt:i4>
      </vt:variant>
      <vt:variant>
        <vt:i4>0</vt:i4>
      </vt:variant>
      <vt:variant>
        <vt:i4>0</vt:i4>
      </vt:variant>
      <vt:variant>
        <vt:i4>5</vt:i4>
      </vt:variant>
      <vt:variant>
        <vt:lpwstr>mailto:insolutions.pro@yandex.ru</vt:lpwstr>
      </vt:variant>
      <vt:variant>
        <vt:lpwstr/>
      </vt:variant>
      <vt:variant>
        <vt:i4>2752639</vt:i4>
      </vt:variant>
      <vt:variant>
        <vt:i4>3</vt:i4>
      </vt:variant>
      <vt:variant>
        <vt:i4>0</vt:i4>
      </vt:variant>
      <vt:variant>
        <vt:i4>5</vt:i4>
      </vt:variant>
      <vt:variant>
        <vt:lpwstr>http://www.insolutions.pro/</vt:lpwstr>
      </vt:variant>
      <vt:variant>
        <vt:lpwstr/>
      </vt:variant>
      <vt:variant>
        <vt:i4>4849706</vt:i4>
      </vt:variant>
      <vt:variant>
        <vt:i4>0</vt:i4>
      </vt:variant>
      <vt:variant>
        <vt:i4>0</vt:i4>
      </vt:variant>
      <vt:variant>
        <vt:i4>5</vt:i4>
      </vt:variant>
      <vt:variant>
        <vt:lpwstr>mailto:insolutions.pro@yandex.ru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INSOL</dc:creator>
  <cp:keywords/>
  <cp:lastModifiedBy>greenkaktusx</cp:lastModifiedBy>
  <cp:revision>3</cp:revision>
  <dcterms:created xsi:type="dcterms:W3CDTF">2015-07-21T10:06:00Z</dcterms:created>
  <dcterms:modified xsi:type="dcterms:W3CDTF">2018-07-17T09:04:00Z</dcterms:modified>
</cp:coreProperties>
</file>